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5B" w:rsidRPr="00D45D5F" w:rsidRDefault="007C79CD" w:rsidP="0088475B">
      <w:pPr>
        <w:jc w:val="right"/>
        <w:rPr>
          <w:sz w:val="26"/>
          <w:szCs w:val="26"/>
        </w:rPr>
      </w:pPr>
      <w:bookmarkStart w:id="0" w:name="sub_1001"/>
      <w:r>
        <w:rPr>
          <w:sz w:val="26"/>
          <w:szCs w:val="26"/>
        </w:rPr>
        <w:t>Приложение</w:t>
      </w:r>
    </w:p>
    <w:p w:rsidR="0088475B" w:rsidRPr="00D45D5F" w:rsidRDefault="007C79CD" w:rsidP="008847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№ </w:t>
      </w:r>
      <w:r w:rsidR="00A56319">
        <w:rPr>
          <w:sz w:val="26"/>
          <w:szCs w:val="26"/>
        </w:rPr>
        <w:t>2</w:t>
      </w:r>
      <w:r>
        <w:rPr>
          <w:sz w:val="26"/>
          <w:szCs w:val="26"/>
        </w:rPr>
        <w:t>3 от 2</w:t>
      </w:r>
      <w:r w:rsidR="00A56319">
        <w:rPr>
          <w:sz w:val="26"/>
          <w:szCs w:val="26"/>
        </w:rPr>
        <w:t>0</w:t>
      </w:r>
      <w:r>
        <w:rPr>
          <w:sz w:val="26"/>
          <w:szCs w:val="26"/>
        </w:rPr>
        <w:t>.03.202</w:t>
      </w:r>
      <w:r w:rsidR="00A56319">
        <w:rPr>
          <w:sz w:val="26"/>
          <w:szCs w:val="26"/>
        </w:rPr>
        <w:t>4</w:t>
      </w:r>
    </w:p>
    <w:p w:rsidR="0088475B" w:rsidRDefault="0088475B" w:rsidP="0088475B">
      <w:pPr>
        <w:jc w:val="both"/>
        <w:rPr>
          <w:sz w:val="28"/>
          <w:szCs w:val="28"/>
        </w:rPr>
      </w:pPr>
    </w:p>
    <w:p w:rsidR="0088475B" w:rsidRPr="0088475B" w:rsidRDefault="0088475B" w:rsidP="0088475B">
      <w:pPr>
        <w:jc w:val="center"/>
        <w:rPr>
          <w:b/>
          <w:sz w:val="28"/>
          <w:szCs w:val="28"/>
          <w:lang w:bidi="ru-RU"/>
        </w:rPr>
      </w:pPr>
      <w:r w:rsidRPr="0088475B">
        <w:rPr>
          <w:b/>
          <w:sz w:val="28"/>
          <w:szCs w:val="28"/>
          <w:lang w:bidi="ru-RU"/>
        </w:rPr>
        <w:t>Порядок</w:t>
      </w:r>
    </w:p>
    <w:p w:rsidR="0088475B" w:rsidRPr="0088475B" w:rsidRDefault="0088475B" w:rsidP="0088475B">
      <w:pPr>
        <w:jc w:val="center"/>
        <w:rPr>
          <w:b/>
          <w:sz w:val="28"/>
          <w:szCs w:val="28"/>
          <w:lang w:bidi="ru-RU"/>
        </w:rPr>
      </w:pPr>
      <w:r w:rsidRPr="0088475B">
        <w:rPr>
          <w:b/>
          <w:sz w:val="28"/>
          <w:szCs w:val="28"/>
          <w:lang w:bidi="ru-RU"/>
        </w:rPr>
        <w:t xml:space="preserve"> приема на обучение по образовательным программам начального общего, основного общего и среднего общего образования в муниципальные бюджетные общеобразовательные учреждения города </w:t>
      </w:r>
    </w:p>
    <w:p w:rsidR="0088475B" w:rsidRPr="0088475B" w:rsidRDefault="0088475B" w:rsidP="0088475B">
      <w:pPr>
        <w:jc w:val="center"/>
        <w:rPr>
          <w:b/>
          <w:sz w:val="28"/>
          <w:szCs w:val="28"/>
        </w:rPr>
      </w:pPr>
      <w:r w:rsidRPr="0088475B">
        <w:rPr>
          <w:b/>
          <w:sz w:val="28"/>
          <w:szCs w:val="28"/>
          <w:lang w:bidi="ru-RU"/>
        </w:rPr>
        <w:t>Алейска Алтайского края</w:t>
      </w:r>
    </w:p>
    <w:p w:rsidR="0088475B" w:rsidRDefault="0088475B" w:rsidP="0088475B">
      <w:pPr>
        <w:jc w:val="both"/>
        <w:rPr>
          <w:sz w:val="28"/>
          <w:szCs w:val="28"/>
        </w:rPr>
      </w:pP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" w:name="sub_1002"/>
      <w:bookmarkEnd w:id="0"/>
      <w:r w:rsidRPr="0088475B">
        <w:rPr>
          <w:sz w:val="28"/>
          <w:szCs w:val="28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6" w:history="1">
        <w:r w:rsidRPr="0088475B">
          <w:rPr>
            <w:rStyle w:val="ae"/>
            <w:sz w:val="28"/>
            <w:szCs w:val="28"/>
          </w:rPr>
          <w:t>Федеральным законом</w:t>
        </w:r>
      </w:hyperlink>
      <w:r w:rsidRPr="0088475B">
        <w:rPr>
          <w:sz w:val="28"/>
          <w:szCs w:val="28"/>
        </w:rPr>
        <w:t xml:space="preserve"> от 29 декабря 2012 г. N 273-ФЗ "Об образовании в Российской Федерации"</w:t>
      </w:r>
      <w:r w:rsidRPr="0088475B">
        <w:rPr>
          <w:sz w:val="28"/>
          <w:szCs w:val="28"/>
          <w:vertAlign w:val="superscript"/>
        </w:rPr>
        <w:t> </w:t>
      </w:r>
      <w:hyperlink w:anchor="sub_10" w:history="1">
        <w:r w:rsidRPr="0088475B">
          <w:rPr>
            <w:rStyle w:val="ae"/>
            <w:sz w:val="28"/>
            <w:szCs w:val="28"/>
            <w:vertAlign w:val="superscript"/>
          </w:rPr>
          <w:t>1</w:t>
        </w:r>
      </w:hyperlink>
      <w:r w:rsidRPr="0088475B">
        <w:rPr>
          <w:sz w:val="28"/>
          <w:szCs w:val="28"/>
        </w:rPr>
        <w:t xml:space="preserve"> (далее - Федеральный закон).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2" w:name="sub_1003"/>
      <w:bookmarkEnd w:id="1"/>
      <w:r w:rsidRPr="0088475B">
        <w:rPr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7" w:history="1">
        <w:r w:rsidRPr="0088475B">
          <w:rPr>
            <w:rStyle w:val="ae"/>
            <w:sz w:val="28"/>
            <w:szCs w:val="28"/>
          </w:rPr>
          <w:t>Федеральным законом</w:t>
        </w:r>
      </w:hyperlink>
      <w:r w:rsidRPr="0088475B">
        <w:rPr>
          <w:sz w:val="28"/>
          <w:szCs w:val="28"/>
        </w:rPr>
        <w:t xml:space="preserve"> и настоящим Порядком.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3" w:name="sub_1004"/>
      <w:bookmarkEnd w:id="2"/>
      <w:r w:rsidRPr="0088475B">
        <w:rPr>
          <w:sz w:val="28"/>
          <w:szCs w:val="28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8" w:history="1">
        <w:r w:rsidRPr="0088475B">
          <w:rPr>
            <w:rStyle w:val="ae"/>
            <w:sz w:val="28"/>
            <w:szCs w:val="28"/>
          </w:rPr>
          <w:t>Федеральным законом</w:t>
        </w:r>
      </w:hyperlink>
      <w:r w:rsidRPr="0088475B">
        <w:rPr>
          <w:sz w:val="28"/>
          <w:szCs w:val="28"/>
          <w:vertAlign w:val="superscript"/>
        </w:rPr>
        <w:t> </w:t>
      </w:r>
      <w:hyperlink w:anchor="sub_20" w:history="1">
        <w:r w:rsidRPr="0088475B">
          <w:rPr>
            <w:rStyle w:val="ae"/>
            <w:sz w:val="28"/>
            <w:szCs w:val="28"/>
            <w:vertAlign w:val="superscript"/>
          </w:rPr>
          <w:t>2</w:t>
        </w:r>
      </w:hyperlink>
      <w:r w:rsidRPr="0088475B">
        <w:rPr>
          <w:sz w:val="28"/>
          <w:szCs w:val="28"/>
        </w:rPr>
        <w:t>.</w:t>
      </w:r>
    </w:p>
    <w:bookmarkEnd w:id="3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88475B">
        <w:rPr>
          <w:sz w:val="28"/>
          <w:szCs w:val="28"/>
          <w:vertAlign w:val="superscript"/>
        </w:rPr>
        <w:t> </w:t>
      </w:r>
      <w:hyperlink w:anchor="sub_30" w:history="1">
        <w:r w:rsidRPr="0088475B">
          <w:rPr>
            <w:rStyle w:val="ae"/>
            <w:sz w:val="28"/>
            <w:szCs w:val="28"/>
            <w:vertAlign w:val="superscript"/>
          </w:rPr>
          <w:t>3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jc w:val="both"/>
        <w:rPr>
          <w:sz w:val="28"/>
          <w:szCs w:val="28"/>
        </w:rPr>
      </w:pPr>
      <w:r w:rsidRPr="0088475B">
        <w:rPr>
          <w:sz w:val="28"/>
          <w:szCs w:val="28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88475B">
        <w:rPr>
          <w:sz w:val="28"/>
          <w:szCs w:val="28"/>
          <w:vertAlign w:val="superscript"/>
        </w:rPr>
        <w:t> </w:t>
      </w:r>
      <w:hyperlink w:anchor="sub_40" w:history="1">
        <w:r w:rsidRPr="0088475B">
          <w:rPr>
            <w:rStyle w:val="ae"/>
            <w:sz w:val="28"/>
            <w:szCs w:val="28"/>
            <w:vertAlign w:val="superscript"/>
          </w:rPr>
          <w:t>4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475B">
        <w:rPr>
          <w:sz w:val="28"/>
          <w:szCs w:val="28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8475B">
        <w:rPr>
          <w:sz w:val="28"/>
          <w:szCs w:val="28"/>
          <w:vertAlign w:val="superscript"/>
        </w:rPr>
        <w:t> </w:t>
      </w:r>
      <w:hyperlink w:anchor="sub_50" w:history="1">
        <w:r w:rsidRPr="0088475B">
          <w:rPr>
            <w:rStyle w:val="ae"/>
            <w:sz w:val="28"/>
            <w:szCs w:val="28"/>
            <w:vertAlign w:val="superscript"/>
          </w:rPr>
          <w:t>5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8475B">
        <w:rPr>
          <w:sz w:val="28"/>
          <w:szCs w:val="28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4" w:name="sub_1007"/>
      <w:r>
        <w:rPr>
          <w:sz w:val="28"/>
          <w:szCs w:val="28"/>
        </w:rPr>
        <w:t>7.</w:t>
      </w:r>
      <w:r w:rsidRPr="0088475B">
        <w:rPr>
          <w:sz w:val="28"/>
          <w:szCs w:val="28"/>
        </w:rPr>
        <w:t xml:space="preserve">Правила приема в конкретную общеобразовательную организацию на обучение по основным общеобразовательным программам в части, не урегулированной </w:t>
      </w:r>
      <w:hyperlink r:id="rId9" w:history="1">
        <w:r w:rsidRPr="0088475B">
          <w:rPr>
            <w:rStyle w:val="ae"/>
            <w:sz w:val="28"/>
            <w:szCs w:val="28"/>
          </w:rPr>
          <w:t>законодательством</w:t>
        </w:r>
      </w:hyperlink>
      <w:r w:rsidRPr="0088475B">
        <w:rPr>
          <w:sz w:val="28"/>
          <w:szCs w:val="28"/>
        </w:rPr>
        <w:t xml:space="preserve"> об образовании, устанавливаются общеобразовательной организацией самостоятельно</w:t>
      </w:r>
      <w:r w:rsidRPr="0088475B">
        <w:rPr>
          <w:sz w:val="28"/>
          <w:szCs w:val="28"/>
          <w:vertAlign w:val="superscript"/>
        </w:rPr>
        <w:t> </w:t>
      </w:r>
      <w:hyperlink w:anchor="sub_60" w:history="1">
        <w:r w:rsidRPr="0088475B">
          <w:rPr>
            <w:rStyle w:val="ae"/>
            <w:sz w:val="28"/>
            <w:szCs w:val="28"/>
            <w:vertAlign w:val="superscript"/>
          </w:rPr>
          <w:t>6</w:t>
        </w:r>
      </w:hyperlink>
      <w:r w:rsidRPr="0088475B">
        <w:rPr>
          <w:sz w:val="28"/>
          <w:szCs w:val="28"/>
        </w:rPr>
        <w:t>.</w:t>
      </w:r>
    </w:p>
    <w:bookmarkEnd w:id="4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Прием на обучение в филиал общеобразовател</w:t>
      </w:r>
      <w:bookmarkStart w:id="5" w:name="_GoBack"/>
      <w:bookmarkEnd w:id="5"/>
      <w:r w:rsidRPr="0088475B">
        <w:rPr>
          <w:sz w:val="28"/>
          <w:szCs w:val="28"/>
        </w:rPr>
        <w:t>ьной организации осуществляется в соответствии с правилами приема на обучение в общеобразовательной организации.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6" w:name="sub_1008"/>
      <w:r>
        <w:rPr>
          <w:sz w:val="28"/>
          <w:szCs w:val="28"/>
        </w:rPr>
        <w:t>8.</w:t>
      </w:r>
      <w:r w:rsidRPr="0088475B">
        <w:rPr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88475B">
        <w:rPr>
          <w:sz w:val="28"/>
          <w:szCs w:val="28"/>
          <w:vertAlign w:val="superscript"/>
        </w:rPr>
        <w:t> </w:t>
      </w:r>
      <w:hyperlink w:anchor="sub_70" w:history="1">
        <w:r w:rsidRPr="0088475B">
          <w:rPr>
            <w:rStyle w:val="ae"/>
            <w:sz w:val="28"/>
            <w:szCs w:val="28"/>
            <w:vertAlign w:val="superscript"/>
          </w:rPr>
          <w:t>7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7" w:name="sub_1009"/>
      <w:bookmarkEnd w:id="6"/>
      <w:r w:rsidRPr="0088475B">
        <w:rPr>
          <w:sz w:val="28"/>
          <w:szCs w:val="28"/>
        </w:rPr>
        <w:t>9. Во внеочередном порядке предоставляются места в общеобразовательных организациях, имеющих интернат:</w:t>
      </w:r>
    </w:p>
    <w:bookmarkEnd w:id="7"/>
    <w:p w:rsidR="0088475B" w:rsidRPr="0088475B" w:rsidRDefault="0088475B" w:rsidP="0088475B">
      <w:pPr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детям, указанным в </w:t>
      </w:r>
      <w:hyperlink r:id="rId10" w:history="1">
        <w:r w:rsidRPr="0088475B">
          <w:rPr>
            <w:rStyle w:val="ae"/>
            <w:sz w:val="28"/>
            <w:szCs w:val="28"/>
          </w:rPr>
          <w:t>пункте 5 статьи 44</w:t>
        </w:r>
      </w:hyperlink>
      <w:r w:rsidRPr="0088475B">
        <w:rPr>
          <w:sz w:val="28"/>
          <w:szCs w:val="28"/>
        </w:rPr>
        <w:t xml:space="preserve"> Закона Российской Федерации от 17 января 1992 г. N 2202-1 "О прокуратуре Российской Федерации"</w:t>
      </w:r>
      <w:r w:rsidRPr="0088475B">
        <w:rPr>
          <w:sz w:val="28"/>
          <w:szCs w:val="28"/>
          <w:vertAlign w:val="superscript"/>
        </w:rPr>
        <w:t> </w:t>
      </w:r>
      <w:hyperlink w:anchor="sub_80" w:history="1">
        <w:r w:rsidRPr="0088475B">
          <w:rPr>
            <w:rStyle w:val="ae"/>
            <w:sz w:val="28"/>
            <w:szCs w:val="28"/>
            <w:vertAlign w:val="superscript"/>
          </w:rPr>
          <w:t>8</w:t>
        </w:r>
      </w:hyperlink>
      <w:r w:rsidRPr="0088475B">
        <w:rPr>
          <w:sz w:val="28"/>
          <w:szCs w:val="28"/>
        </w:rPr>
        <w:t>;</w:t>
      </w:r>
    </w:p>
    <w:p w:rsidR="0088475B" w:rsidRPr="0088475B" w:rsidRDefault="0088475B" w:rsidP="0088475B">
      <w:pPr>
        <w:jc w:val="both"/>
        <w:rPr>
          <w:sz w:val="28"/>
          <w:szCs w:val="28"/>
        </w:rPr>
      </w:pPr>
      <w:r w:rsidRPr="0088475B">
        <w:rPr>
          <w:sz w:val="28"/>
          <w:szCs w:val="28"/>
        </w:rPr>
        <w:lastRenderedPageBreak/>
        <w:t xml:space="preserve">детям, указанным в </w:t>
      </w:r>
      <w:hyperlink r:id="rId11" w:history="1">
        <w:r w:rsidRPr="0088475B">
          <w:rPr>
            <w:rStyle w:val="ae"/>
            <w:sz w:val="28"/>
            <w:szCs w:val="28"/>
          </w:rPr>
          <w:t>пункте 3 статьи 19</w:t>
        </w:r>
      </w:hyperlink>
      <w:r w:rsidRPr="0088475B">
        <w:rPr>
          <w:sz w:val="28"/>
          <w:szCs w:val="28"/>
        </w:rPr>
        <w:t xml:space="preserve"> Закона Российской Федерации от 26 июня 1992 г. N 3132-1 "О статусе судей в Российской Федерации"</w:t>
      </w:r>
      <w:r w:rsidRPr="0088475B">
        <w:rPr>
          <w:sz w:val="28"/>
          <w:szCs w:val="28"/>
          <w:vertAlign w:val="superscript"/>
        </w:rPr>
        <w:t> </w:t>
      </w:r>
      <w:hyperlink w:anchor="sub_90" w:history="1">
        <w:r w:rsidRPr="0088475B">
          <w:rPr>
            <w:rStyle w:val="ae"/>
            <w:sz w:val="28"/>
            <w:szCs w:val="28"/>
            <w:vertAlign w:val="superscript"/>
          </w:rPr>
          <w:t>9</w:t>
        </w:r>
      </w:hyperlink>
      <w:r w:rsidRPr="0088475B">
        <w:rPr>
          <w:sz w:val="28"/>
          <w:szCs w:val="28"/>
        </w:rPr>
        <w:t>;</w:t>
      </w:r>
    </w:p>
    <w:p w:rsidR="0088475B" w:rsidRPr="0088475B" w:rsidRDefault="0088475B" w:rsidP="0088475B">
      <w:pPr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детям, указанным в </w:t>
      </w:r>
      <w:hyperlink r:id="rId12" w:history="1">
        <w:r w:rsidRPr="0088475B">
          <w:rPr>
            <w:rStyle w:val="ae"/>
            <w:sz w:val="28"/>
            <w:szCs w:val="28"/>
          </w:rPr>
          <w:t>части 25 статьи 35</w:t>
        </w:r>
      </w:hyperlink>
      <w:r w:rsidRPr="0088475B">
        <w:rPr>
          <w:sz w:val="28"/>
          <w:szCs w:val="28"/>
        </w:rPr>
        <w:t xml:space="preserve"> Федерального закона от 28 декабря 2010 г. N 403-ФЗ "О Следственном комитете Российской Федерации"</w:t>
      </w:r>
      <w:r w:rsidRPr="0088475B">
        <w:rPr>
          <w:sz w:val="28"/>
          <w:szCs w:val="28"/>
          <w:vertAlign w:val="superscript"/>
        </w:rPr>
        <w:t> </w:t>
      </w:r>
      <w:hyperlink w:anchor="sub_100" w:history="1">
        <w:r w:rsidRPr="0088475B">
          <w:rPr>
            <w:rStyle w:val="ae"/>
            <w:sz w:val="28"/>
            <w:szCs w:val="28"/>
            <w:vertAlign w:val="superscript"/>
          </w:rPr>
          <w:t>10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8" w:name="sub_1010"/>
      <w:r w:rsidRPr="0088475B">
        <w:rPr>
          <w:sz w:val="28"/>
          <w:szCs w:val="28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3" w:history="1">
        <w:r w:rsidRPr="0088475B">
          <w:rPr>
            <w:rStyle w:val="ae"/>
            <w:sz w:val="28"/>
            <w:szCs w:val="28"/>
          </w:rPr>
          <w:t>абзаце втором части 6 статьи 19</w:t>
        </w:r>
      </w:hyperlink>
      <w:r w:rsidRPr="0088475B">
        <w:rPr>
          <w:sz w:val="28"/>
          <w:szCs w:val="28"/>
        </w:rPr>
        <w:t xml:space="preserve"> Федерального закона от 27 мая 1998 г. N 76-ФЗ "О статусе военнослужащих", по месту жительства их семей</w:t>
      </w:r>
      <w:r w:rsidRPr="0088475B">
        <w:rPr>
          <w:sz w:val="28"/>
          <w:szCs w:val="28"/>
          <w:vertAlign w:val="superscript"/>
        </w:rPr>
        <w:t> </w:t>
      </w:r>
      <w:hyperlink w:anchor="sub_110" w:history="1">
        <w:r w:rsidRPr="0088475B">
          <w:rPr>
            <w:rStyle w:val="ae"/>
            <w:sz w:val="28"/>
            <w:szCs w:val="28"/>
            <w:vertAlign w:val="superscript"/>
          </w:rPr>
          <w:t>11</w:t>
        </w:r>
      </w:hyperlink>
      <w:r w:rsidRPr="0088475B">
        <w:rPr>
          <w:sz w:val="28"/>
          <w:szCs w:val="28"/>
        </w:rPr>
        <w:t>.</w:t>
      </w:r>
    </w:p>
    <w:bookmarkEnd w:id="8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4" w:history="1">
        <w:r w:rsidRPr="0088475B">
          <w:rPr>
            <w:rStyle w:val="ae"/>
            <w:sz w:val="28"/>
            <w:szCs w:val="28"/>
          </w:rPr>
          <w:t>части 6 статьи 46</w:t>
        </w:r>
      </w:hyperlink>
      <w:r w:rsidRPr="0088475B">
        <w:rPr>
          <w:sz w:val="28"/>
          <w:szCs w:val="28"/>
        </w:rPr>
        <w:t xml:space="preserve"> Федерального закона от 7 февраля 2011 г. N 3-ФЗ "О полиции"</w:t>
      </w:r>
      <w:r w:rsidRPr="0088475B">
        <w:rPr>
          <w:sz w:val="28"/>
          <w:szCs w:val="28"/>
          <w:vertAlign w:val="superscript"/>
        </w:rPr>
        <w:t> </w:t>
      </w:r>
      <w:hyperlink w:anchor="sub_120" w:history="1">
        <w:r w:rsidRPr="0088475B">
          <w:rPr>
            <w:rStyle w:val="ae"/>
            <w:sz w:val="28"/>
            <w:szCs w:val="28"/>
            <w:vertAlign w:val="superscript"/>
          </w:rPr>
          <w:t>12</w:t>
        </w:r>
      </w:hyperlink>
      <w:r w:rsidRPr="0088475B">
        <w:rPr>
          <w:sz w:val="28"/>
          <w:szCs w:val="28"/>
        </w:rPr>
        <w:t>, детям сотрудников органов внутренних дел, не являющихся сотрудниками полиции</w:t>
      </w:r>
      <w:r w:rsidRPr="0088475B">
        <w:rPr>
          <w:sz w:val="28"/>
          <w:szCs w:val="28"/>
          <w:vertAlign w:val="superscript"/>
        </w:rPr>
        <w:t> </w:t>
      </w:r>
      <w:hyperlink w:anchor="sub_130" w:history="1">
        <w:r w:rsidRPr="0088475B">
          <w:rPr>
            <w:rStyle w:val="ae"/>
            <w:sz w:val="28"/>
            <w:szCs w:val="28"/>
            <w:vertAlign w:val="superscript"/>
          </w:rPr>
          <w:t>13</w:t>
        </w:r>
      </w:hyperlink>
      <w:r w:rsidRPr="0088475B">
        <w:rPr>
          <w:sz w:val="28"/>
          <w:szCs w:val="28"/>
        </w:rPr>
        <w:t xml:space="preserve">, и детям, указанным в </w:t>
      </w:r>
      <w:hyperlink r:id="rId15" w:history="1">
        <w:r w:rsidRPr="0088475B">
          <w:rPr>
            <w:rStyle w:val="ae"/>
            <w:sz w:val="28"/>
            <w:szCs w:val="28"/>
          </w:rPr>
          <w:t>части 14 статьи 3</w:t>
        </w:r>
      </w:hyperlink>
      <w:r w:rsidRPr="0088475B">
        <w:rPr>
          <w:sz w:val="28"/>
          <w:szCs w:val="28"/>
        </w:rP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8475B">
        <w:rPr>
          <w:sz w:val="28"/>
          <w:szCs w:val="28"/>
          <w:vertAlign w:val="superscript"/>
        </w:rPr>
        <w:t> </w:t>
      </w:r>
      <w:hyperlink w:anchor="sub_140" w:history="1">
        <w:r w:rsidRPr="0088475B">
          <w:rPr>
            <w:rStyle w:val="ae"/>
            <w:sz w:val="28"/>
            <w:szCs w:val="28"/>
            <w:vertAlign w:val="superscript"/>
          </w:rPr>
          <w:t>14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9" w:name="sub_1011"/>
      <w:r w:rsidRPr="0088475B">
        <w:rPr>
          <w:sz w:val="28"/>
          <w:szCs w:val="28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16" w:history="1">
        <w:r w:rsidRPr="0088475B">
          <w:rPr>
            <w:rStyle w:val="ae"/>
            <w:sz w:val="28"/>
            <w:szCs w:val="28"/>
          </w:rPr>
          <w:t>Федеральным законом</w:t>
        </w:r>
      </w:hyperlink>
      <w:r w:rsidRPr="0088475B">
        <w:rPr>
          <w:sz w:val="28"/>
          <w:szCs w:val="28"/>
        </w:rPr>
        <w:t xml:space="preserve"> предоставлены особые права (преимущества) при приеме на обучение</w:t>
      </w:r>
      <w:r w:rsidRPr="0088475B">
        <w:rPr>
          <w:sz w:val="28"/>
          <w:szCs w:val="28"/>
          <w:vertAlign w:val="superscript"/>
        </w:rPr>
        <w:t> </w:t>
      </w:r>
      <w:hyperlink w:anchor="sub_150" w:history="1">
        <w:r w:rsidRPr="0088475B">
          <w:rPr>
            <w:rStyle w:val="ae"/>
            <w:sz w:val="28"/>
            <w:szCs w:val="28"/>
            <w:vertAlign w:val="superscript"/>
          </w:rPr>
          <w:t>15</w:t>
        </w:r>
      </w:hyperlink>
      <w:r w:rsidRPr="0088475B">
        <w:rPr>
          <w:sz w:val="28"/>
          <w:szCs w:val="28"/>
        </w:rPr>
        <w:t>.</w:t>
      </w:r>
    </w:p>
    <w:bookmarkEnd w:id="9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88475B">
        <w:rPr>
          <w:sz w:val="28"/>
          <w:szCs w:val="28"/>
        </w:rPr>
        <w:t>неполнородные</w:t>
      </w:r>
      <w:proofErr w:type="spellEnd"/>
      <w:r w:rsidRPr="0088475B">
        <w:rPr>
          <w:sz w:val="28"/>
          <w:szCs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7" w:history="1">
        <w:r w:rsidRPr="0088475B">
          <w:rPr>
            <w:rStyle w:val="ae"/>
            <w:sz w:val="28"/>
            <w:szCs w:val="28"/>
          </w:rPr>
          <w:t>частями 5</w:t>
        </w:r>
      </w:hyperlink>
      <w:r w:rsidRPr="0088475B">
        <w:rPr>
          <w:sz w:val="28"/>
          <w:szCs w:val="28"/>
        </w:rPr>
        <w:t xml:space="preserve"> и </w:t>
      </w:r>
      <w:hyperlink r:id="rId18" w:history="1">
        <w:r w:rsidRPr="0088475B">
          <w:rPr>
            <w:rStyle w:val="ae"/>
            <w:sz w:val="28"/>
            <w:szCs w:val="28"/>
          </w:rPr>
          <w:t>6 статьи 67</w:t>
        </w:r>
      </w:hyperlink>
      <w:r w:rsidRPr="0088475B">
        <w:rPr>
          <w:sz w:val="28"/>
          <w:szCs w:val="28"/>
        </w:rPr>
        <w:t xml:space="preserve"> Федерального закона</w:t>
      </w:r>
      <w:r w:rsidRPr="0088475B">
        <w:rPr>
          <w:sz w:val="28"/>
          <w:szCs w:val="28"/>
          <w:vertAlign w:val="superscript"/>
        </w:rPr>
        <w:t> </w:t>
      </w:r>
      <w:hyperlink w:anchor="sub_160" w:history="1">
        <w:r w:rsidRPr="0088475B">
          <w:rPr>
            <w:rStyle w:val="ae"/>
            <w:sz w:val="28"/>
            <w:szCs w:val="28"/>
            <w:vertAlign w:val="superscript"/>
          </w:rPr>
          <w:t>16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Дети, указанные в </w:t>
      </w:r>
      <w:hyperlink r:id="rId19" w:history="1">
        <w:r w:rsidRPr="0088475B">
          <w:rPr>
            <w:rStyle w:val="ae"/>
            <w:sz w:val="28"/>
            <w:szCs w:val="28"/>
          </w:rPr>
          <w:t>части 6 статьи 86</w:t>
        </w:r>
      </w:hyperlink>
      <w:r w:rsidRPr="0088475B">
        <w:rPr>
          <w:sz w:val="28"/>
          <w:szCs w:val="28"/>
        </w:rPr>
        <w:t xml:space="preserve"> Федерального закона</w:t>
      </w:r>
      <w:r w:rsidRPr="0088475B">
        <w:rPr>
          <w:sz w:val="28"/>
          <w:szCs w:val="28"/>
          <w:vertAlign w:val="superscript"/>
        </w:rPr>
        <w:t> </w:t>
      </w:r>
      <w:hyperlink w:anchor="sub_170" w:history="1">
        <w:r w:rsidRPr="0088475B">
          <w:rPr>
            <w:rStyle w:val="ae"/>
            <w:sz w:val="28"/>
            <w:szCs w:val="28"/>
            <w:vertAlign w:val="superscript"/>
          </w:rPr>
          <w:t>17</w:t>
        </w:r>
      </w:hyperlink>
      <w:r w:rsidRPr="0088475B">
        <w:rPr>
          <w:sz w:val="28"/>
          <w:szCs w:val="28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88475B">
        <w:rPr>
          <w:sz w:val="28"/>
          <w:szCs w:val="28"/>
          <w:vertAlign w:val="superscript"/>
        </w:rPr>
        <w:t> </w:t>
      </w:r>
      <w:hyperlink w:anchor="sub_180" w:history="1">
        <w:r w:rsidRPr="0088475B">
          <w:rPr>
            <w:rStyle w:val="ae"/>
            <w:sz w:val="28"/>
            <w:szCs w:val="28"/>
            <w:vertAlign w:val="superscript"/>
          </w:rPr>
          <w:t>18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0" w:name="sub_1013"/>
      <w:r>
        <w:rPr>
          <w:sz w:val="28"/>
          <w:szCs w:val="28"/>
        </w:rPr>
        <w:t>13.</w:t>
      </w:r>
      <w:r w:rsidRPr="0088475B">
        <w:rPr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</w:t>
      </w:r>
      <w:r w:rsidRPr="0088475B">
        <w:rPr>
          <w:sz w:val="28"/>
          <w:szCs w:val="28"/>
        </w:rPr>
        <w:lastRenderedPageBreak/>
        <w:t>представителей) и на основании рекомендаций психолого-медико-педагогической комиссии</w:t>
      </w:r>
      <w:r w:rsidRPr="0088475B">
        <w:rPr>
          <w:sz w:val="28"/>
          <w:szCs w:val="28"/>
          <w:vertAlign w:val="superscript"/>
        </w:rPr>
        <w:t> </w:t>
      </w:r>
      <w:hyperlink w:anchor="sub_190" w:history="1">
        <w:r w:rsidRPr="0088475B">
          <w:rPr>
            <w:rStyle w:val="ae"/>
            <w:sz w:val="28"/>
            <w:szCs w:val="28"/>
            <w:vertAlign w:val="superscript"/>
          </w:rPr>
          <w:t>19</w:t>
        </w:r>
      </w:hyperlink>
      <w:r w:rsidRPr="0088475B">
        <w:rPr>
          <w:sz w:val="28"/>
          <w:szCs w:val="28"/>
        </w:rPr>
        <w:t>.</w:t>
      </w:r>
    </w:p>
    <w:bookmarkEnd w:id="10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1" w:name="sub_1014"/>
      <w:r>
        <w:rPr>
          <w:sz w:val="28"/>
          <w:szCs w:val="28"/>
        </w:rPr>
        <w:t>14.</w:t>
      </w:r>
      <w:r w:rsidRPr="0088475B">
        <w:rPr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2" w:name="sub_1015"/>
      <w:bookmarkEnd w:id="11"/>
      <w:r>
        <w:rPr>
          <w:sz w:val="28"/>
          <w:szCs w:val="28"/>
        </w:rPr>
        <w:t>15.</w:t>
      </w:r>
      <w:r w:rsidRPr="0088475B">
        <w:rPr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0" w:history="1">
        <w:r w:rsidRPr="0088475B">
          <w:rPr>
            <w:rStyle w:val="ae"/>
            <w:sz w:val="28"/>
            <w:szCs w:val="28"/>
          </w:rPr>
          <w:t>частями 5</w:t>
        </w:r>
      </w:hyperlink>
      <w:r w:rsidRPr="0088475B">
        <w:rPr>
          <w:sz w:val="28"/>
          <w:szCs w:val="28"/>
        </w:rPr>
        <w:t xml:space="preserve"> и </w:t>
      </w:r>
      <w:hyperlink r:id="rId21" w:history="1">
        <w:r w:rsidRPr="0088475B">
          <w:rPr>
            <w:rStyle w:val="ae"/>
            <w:sz w:val="28"/>
            <w:szCs w:val="28"/>
          </w:rPr>
          <w:t>6 статьи 67</w:t>
        </w:r>
      </w:hyperlink>
      <w:r w:rsidRPr="0088475B">
        <w:rPr>
          <w:sz w:val="28"/>
          <w:szCs w:val="28"/>
        </w:rPr>
        <w:t xml:space="preserve"> и </w:t>
      </w:r>
      <w:hyperlink r:id="rId22" w:history="1">
        <w:r w:rsidRPr="0088475B">
          <w:rPr>
            <w:rStyle w:val="ae"/>
            <w:sz w:val="28"/>
            <w:szCs w:val="28"/>
          </w:rPr>
          <w:t>статьей 88</w:t>
        </w:r>
      </w:hyperlink>
      <w:r w:rsidRPr="0088475B">
        <w:rPr>
          <w:sz w:val="28"/>
          <w:szCs w:val="28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8475B">
        <w:rPr>
          <w:sz w:val="28"/>
          <w:szCs w:val="28"/>
          <w:vertAlign w:val="superscript"/>
        </w:rPr>
        <w:t> </w:t>
      </w:r>
      <w:hyperlink w:anchor="sub_200" w:history="1">
        <w:r w:rsidRPr="0088475B">
          <w:rPr>
            <w:rStyle w:val="ae"/>
            <w:sz w:val="28"/>
            <w:szCs w:val="28"/>
            <w:vertAlign w:val="superscript"/>
          </w:rPr>
          <w:t>20</w:t>
        </w:r>
      </w:hyperlink>
      <w:r w:rsidRPr="0088475B">
        <w:rPr>
          <w:sz w:val="28"/>
          <w:szCs w:val="28"/>
        </w:rPr>
        <w:t>.</w:t>
      </w:r>
      <w:bookmarkEnd w:id="12"/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</w:t>
      </w:r>
      <w:hyperlink r:id="rId23" w:history="1">
        <w:r w:rsidRPr="0088475B">
          <w:rPr>
            <w:rStyle w:val="ae"/>
            <w:sz w:val="28"/>
            <w:szCs w:val="28"/>
          </w:rPr>
          <w:t>"Единый портал</w:t>
        </w:r>
      </w:hyperlink>
      <w:r w:rsidRPr="0088475B">
        <w:rPr>
          <w:sz w:val="28"/>
          <w:szCs w:val="28"/>
        </w:rPr>
        <w:t xml:space="preserve"> государственных и муниципальных услуг (функций)</w:t>
      </w:r>
      <w:hyperlink w:anchor="sub_201" w:history="1">
        <w:r w:rsidRPr="0088475B">
          <w:rPr>
            <w:rStyle w:val="ae"/>
            <w:sz w:val="28"/>
            <w:szCs w:val="28"/>
          </w:rPr>
          <w:t>20</w:t>
        </w:r>
      </w:hyperlink>
      <w:hyperlink w:anchor="sub_201" w:history="1">
        <w:r w:rsidRPr="0088475B">
          <w:rPr>
            <w:rStyle w:val="ae"/>
            <w:sz w:val="28"/>
            <w:szCs w:val="28"/>
            <w:vertAlign w:val="superscript"/>
          </w:rPr>
          <w:t> 1</w:t>
        </w:r>
      </w:hyperlink>
      <w:r w:rsidRPr="0088475B">
        <w:rPr>
          <w:sz w:val="28"/>
          <w:szCs w:val="28"/>
        </w:rPr>
        <w:t xml:space="preserve"> (далее - ЕПГУ) информацию: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 w:rsidRPr="0088475B">
          <w:rPr>
            <w:rStyle w:val="ae"/>
            <w:sz w:val="28"/>
            <w:szCs w:val="28"/>
          </w:rPr>
          <w:t>пункте 6</w:t>
        </w:r>
      </w:hyperlink>
      <w:r w:rsidRPr="0088475B">
        <w:rPr>
          <w:sz w:val="28"/>
          <w:szCs w:val="28"/>
        </w:rPr>
        <w:t xml:space="preserve"> Порядка;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88475B">
        <w:rPr>
          <w:sz w:val="28"/>
          <w:szCs w:val="28"/>
        </w:rPr>
        <w:t xml:space="preserve">Прием заявлений о приеме на обучение в первый класс для детей, указанных в </w:t>
      </w:r>
      <w:hyperlink w:anchor="sub_1009" w:history="1">
        <w:r w:rsidRPr="0088475B">
          <w:rPr>
            <w:rStyle w:val="ae"/>
            <w:sz w:val="28"/>
            <w:szCs w:val="28"/>
          </w:rPr>
          <w:t>пунктах 9</w:t>
        </w:r>
      </w:hyperlink>
      <w:r w:rsidRPr="0088475B">
        <w:rPr>
          <w:sz w:val="28"/>
          <w:szCs w:val="28"/>
        </w:rPr>
        <w:t xml:space="preserve">, </w:t>
      </w:r>
      <w:hyperlink w:anchor="sub_1010" w:history="1">
        <w:r w:rsidRPr="0088475B">
          <w:rPr>
            <w:rStyle w:val="ae"/>
            <w:sz w:val="28"/>
            <w:szCs w:val="28"/>
          </w:rPr>
          <w:t>10</w:t>
        </w:r>
      </w:hyperlink>
      <w:r w:rsidRPr="0088475B">
        <w:rPr>
          <w:sz w:val="28"/>
          <w:szCs w:val="28"/>
        </w:rPr>
        <w:t xml:space="preserve"> и </w:t>
      </w:r>
      <w:hyperlink w:anchor="sub_1012" w:history="1">
        <w:r w:rsidRPr="0088475B">
          <w:rPr>
            <w:rStyle w:val="ae"/>
            <w:sz w:val="28"/>
            <w:szCs w:val="28"/>
          </w:rPr>
          <w:t>12</w:t>
        </w:r>
      </w:hyperlink>
      <w:r w:rsidRPr="0088475B">
        <w:rPr>
          <w:sz w:val="28"/>
          <w:szCs w:val="28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 w:rsidRPr="0088475B">
          <w:rPr>
            <w:rStyle w:val="ae"/>
            <w:sz w:val="28"/>
            <w:szCs w:val="28"/>
          </w:rPr>
          <w:t>абзаце первом</w:t>
        </w:r>
      </w:hyperlink>
      <w:r w:rsidRPr="0088475B">
        <w:rPr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sub_1009" w:history="1">
        <w:r w:rsidRPr="0088475B">
          <w:rPr>
            <w:rStyle w:val="ae"/>
            <w:sz w:val="28"/>
            <w:szCs w:val="28"/>
          </w:rPr>
          <w:t>пунктах 9</w:t>
        </w:r>
      </w:hyperlink>
      <w:r w:rsidRPr="0088475B">
        <w:rPr>
          <w:sz w:val="28"/>
          <w:szCs w:val="28"/>
        </w:rPr>
        <w:t xml:space="preserve">, </w:t>
      </w:r>
      <w:hyperlink w:anchor="sub_1010" w:history="1">
        <w:r w:rsidRPr="0088475B">
          <w:rPr>
            <w:rStyle w:val="ae"/>
            <w:sz w:val="28"/>
            <w:szCs w:val="28"/>
          </w:rPr>
          <w:t>10</w:t>
        </w:r>
      </w:hyperlink>
      <w:r w:rsidRPr="0088475B">
        <w:rPr>
          <w:sz w:val="28"/>
          <w:szCs w:val="28"/>
        </w:rPr>
        <w:t xml:space="preserve"> и </w:t>
      </w:r>
      <w:hyperlink w:anchor="sub_1012" w:history="1">
        <w:r w:rsidRPr="0088475B">
          <w:rPr>
            <w:rStyle w:val="ae"/>
            <w:sz w:val="28"/>
            <w:szCs w:val="28"/>
          </w:rPr>
          <w:t>12</w:t>
        </w:r>
      </w:hyperlink>
      <w:r w:rsidRPr="0088475B">
        <w:rPr>
          <w:sz w:val="28"/>
          <w:szCs w:val="28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3" w:name="sub_10174"/>
      <w:r w:rsidRPr="0088475B">
        <w:rPr>
          <w:sz w:val="28"/>
          <w:szCs w:val="28"/>
        </w:rPr>
        <w:lastRenderedPageBreak/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88475B">
        <w:rPr>
          <w:sz w:val="28"/>
          <w:szCs w:val="28"/>
        </w:rPr>
        <w:t>проактивного</w:t>
      </w:r>
      <w:proofErr w:type="spellEnd"/>
      <w:r w:rsidRPr="0088475B">
        <w:rPr>
          <w:sz w:val="28"/>
          <w:szCs w:val="28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</w:t>
      </w:r>
      <w:hyperlink r:id="rId24" w:history="1">
        <w:r w:rsidRPr="0088475B">
          <w:rPr>
            <w:rStyle w:val="ae"/>
            <w:sz w:val="28"/>
            <w:szCs w:val="28"/>
          </w:rPr>
          <w:t>ЕПГУ</w:t>
        </w:r>
      </w:hyperlink>
      <w:r w:rsidRPr="0088475B">
        <w:rPr>
          <w:sz w:val="28"/>
          <w:szCs w:val="28"/>
        </w:rPr>
        <w:t xml:space="preserve">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4" w:name="sub_1018"/>
      <w:bookmarkEnd w:id="13"/>
      <w:r>
        <w:rPr>
          <w:sz w:val="28"/>
          <w:szCs w:val="28"/>
        </w:rPr>
        <w:t>18.</w:t>
      </w:r>
      <w:r w:rsidRPr="0088475B">
        <w:rPr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8475B">
        <w:rPr>
          <w:sz w:val="28"/>
          <w:szCs w:val="28"/>
          <w:vertAlign w:val="superscript"/>
        </w:rPr>
        <w:t> </w:t>
      </w:r>
      <w:hyperlink w:anchor="sub_210" w:history="1">
        <w:r w:rsidRPr="0088475B">
          <w:rPr>
            <w:rStyle w:val="ae"/>
            <w:sz w:val="28"/>
            <w:szCs w:val="28"/>
            <w:vertAlign w:val="superscript"/>
          </w:rPr>
          <w:t>21</w:t>
        </w:r>
      </w:hyperlink>
      <w:r w:rsidRPr="0088475B">
        <w:rPr>
          <w:sz w:val="28"/>
          <w:szCs w:val="28"/>
        </w:rPr>
        <w:t>.</w:t>
      </w:r>
    </w:p>
    <w:bookmarkEnd w:id="14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8475B">
        <w:rPr>
          <w:sz w:val="28"/>
          <w:szCs w:val="28"/>
          <w:vertAlign w:val="superscript"/>
        </w:rPr>
        <w:t> </w:t>
      </w:r>
      <w:hyperlink w:anchor="sub_220" w:history="1">
        <w:r w:rsidRPr="0088475B">
          <w:rPr>
            <w:rStyle w:val="ae"/>
            <w:sz w:val="28"/>
            <w:szCs w:val="28"/>
            <w:vertAlign w:val="superscript"/>
          </w:rPr>
          <w:t>22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5" w:name="sub_1020"/>
      <w:r>
        <w:rPr>
          <w:sz w:val="28"/>
          <w:szCs w:val="28"/>
        </w:rPr>
        <w:t>20.</w:t>
      </w:r>
      <w:r w:rsidRPr="0088475B">
        <w:rPr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8475B">
        <w:rPr>
          <w:sz w:val="28"/>
          <w:szCs w:val="28"/>
          <w:vertAlign w:val="superscript"/>
        </w:rPr>
        <w:t> </w:t>
      </w:r>
      <w:hyperlink w:anchor="sub_230" w:history="1">
        <w:r w:rsidRPr="0088475B">
          <w:rPr>
            <w:rStyle w:val="ae"/>
            <w:sz w:val="28"/>
            <w:szCs w:val="28"/>
            <w:vertAlign w:val="superscript"/>
          </w:rPr>
          <w:t>23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6" w:name="sub_1021"/>
      <w:bookmarkEnd w:id="15"/>
      <w:r>
        <w:rPr>
          <w:sz w:val="28"/>
          <w:szCs w:val="28"/>
        </w:rPr>
        <w:t>21.</w:t>
      </w:r>
      <w:r w:rsidRPr="0088475B">
        <w:rPr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88475B">
        <w:rPr>
          <w:sz w:val="28"/>
          <w:szCs w:val="28"/>
          <w:vertAlign w:val="superscript"/>
        </w:rPr>
        <w:t> </w:t>
      </w:r>
      <w:hyperlink w:anchor="sub_240" w:history="1">
        <w:r w:rsidRPr="0088475B">
          <w:rPr>
            <w:rStyle w:val="ae"/>
            <w:sz w:val="28"/>
            <w:szCs w:val="28"/>
            <w:vertAlign w:val="superscript"/>
          </w:rPr>
          <w:t>24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  <w:shd w:val="clear" w:color="auto" w:fill="F0F0F0"/>
        </w:rPr>
      </w:pPr>
      <w:bookmarkStart w:id="17" w:name="sub_1022"/>
      <w:bookmarkEnd w:id="16"/>
      <w:r>
        <w:rPr>
          <w:sz w:val="28"/>
          <w:szCs w:val="28"/>
        </w:rPr>
        <w:t>22.</w:t>
      </w:r>
      <w:r w:rsidRPr="0088475B">
        <w:rPr>
          <w:sz w:val="28"/>
          <w:szCs w:val="28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bookmarkEnd w:id="17"/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88475B">
        <w:rPr>
          <w:sz w:val="28"/>
          <w:szCs w:val="28"/>
        </w:rPr>
        <w:t xml:space="preserve">Заявление о приеме на обучение и документы для приема на обучение, указанные в </w:t>
      </w:r>
      <w:hyperlink w:anchor="sub_1026" w:history="1">
        <w:r w:rsidRPr="0088475B">
          <w:rPr>
            <w:rStyle w:val="ae"/>
            <w:sz w:val="28"/>
            <w:szCs w:val="28"/>
          </w:rPr>
          <w:t>пункте 26</w:t>
        </w:r>
      </w:hyperlink>
      <w:r w:rsidRPr="0088475B">
        <w:rPr>
          <w:sz w:val="28"/>
          <w:szCs w:val="28"/>
        </w:rPr>
        <w:t xml:space="preserve"> Порядка, подаются одним из следующих способов: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в электронной форме посредством </w:t>
      </w:r>
      <w:hyperlink r:id="rId25" w:history="1">
        <w:r w:rsidRPr="0088475B">
          <w:rPr>
            <w:rStyle w:val="ae"/>
            <w:sz w:val="28"/>
            <w:szCs w:val="28"/>
          </w:rPr>
          <w:t>ЕПГУ</w:t>
        </w:r>
      </w:hyperlink>
      <w:r w:rsidRPr="0088475B">
        <w:rPr>
          <w:sz w:val="28"/>
          <w:szCs w:val="28"/>
        </w:rPr>
        <w:t>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</w:t>
      </w:r>
      <w:r w:rsidRPr="0088475B">
        <w:rPr>
          <w:sz w:val="28"/>
          <w:szCs w:val="28"/>
        </w:rPr>
        <w:lastRenderedPageBreak/>
        <w:t xml:space="preserve">созданных органами государственной власти субъектов Российской Федерации (при наличии), интегрированных с </w:t>
      </w:r>
      <w:hyperlink r:id="rId26" w:history="1">
        <w:r w:rsidRPr="0088475B">
          <w:rPr>
            <w:rStyle w:val="ae"/>
            <w:sz w:val="28"/>
            <w:szCs w:val="28"/>
          </w:rPr>
          <w:t>ЕПГУ</w:t>
        </w:r>
      </w:hyperlink>
      <w:r w:rsidRPr="0088475B">
        <w:rPr>
          <w:sz w:val="28"/>
          <w:szCs w:val="28"/>
        </w:rPr>
        <w:t>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лично в общеобразовательную организацию.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8475B" w:rsidRPr="0088475B" w:rsidRDefault="0088475B" w:rsidP="0088475B">
      <w:pPr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hyperlink r:id="rId27" w:history="1">
        <w:r w:rsidRPr="0088475B">
          <w:rPr>
            <w:rStyle w:val="ae"/>
            <w:sz w:val="28"/>
            <w:szCs w:val="28"/>
          </w:rPr>
          <w:t>ЕПГУ</w:t>
        </w:r>
      </w:hyperlink>
      <w:r w:rsidRPr="0088475B">
        <w:rPr>
          <w:sz w:val="28"/>
          <w:szCs w:val="28"/>
        </w:rP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88475B">
        <w:rPr>
          <w:sz w:val="28"/>
          <w:szCs w:val="28"/>
        </w:rPr>
        <w:t>ями</w:t>
      </w:r>
      <w:proofErr w:type="spellEnd"/>
      <w:r w:rsidRPr="0088475B">
        <w:rPr>
          <w:sz w:val="28"/>
          <w:szCs w:val="28"/>
        </w:rPr>
        <w:t>) (законным(</w:t>
      </w:r>
      <w:proofErr w:type="spellStart"/>
      <w:r w:rsidRPr="0088475B">
        <w:rPr>
          <w:sz w:val="28"/>
          <w:szCs w:val="28"/>
        </w:rPr>
        <w:t>ыми</w:t>
      </w:r>
      <w:proofErr w:type="spellEnd"/>
      <w:r w:rsidRPr="0088475B">
        <w:rPr>
          <w:sz w:val="28"/>
          <w:szCs w:val="28"/>
        </w:rPr>
        <w:t>) представителем(</w:t>
      </w:r>
      <w:proofErr w:type="spellStart"/>
      <w:r w:rsidRPr="0088475B">
        <w:rPr>
          <w:sz w:val="28"/>
          <w:szCs w:val="28"/>
        </w:rPr>
        <w:t>ями</w:t>
      </w:r>
      <w:proofErr w:type="spellEnd"/>
      <w:r w:rsidRPr="0088475B">
        <w:rPr>
          <w:sz w:val="28"/>
          <w:szCs w:val="28"/>
        </w:rPr>
        <w:t>) ребенка или поступающим).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8" w:name="sub_1024"/>
      <w:r w:rsidRPr="0088475B">
        <w:rPr>
          <w:sz w:val="28"/>
          <w:szCs w:val="28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8" w:history="1">
        <w:r w:rsidRPr="0088475B">
          <w:rPr>
            <w:rStyle w:val="ae"/>
            <w:sz w:val="28"/>
            <w:szCs w:val="28"/>
          </w:rPr>
          <w:t>пунктом 1 части 1 статьи 34</w:t>
        </w:r>
      </w:hyperlink>
      <w:r w:rsidRPr="0088475B">
        <w:rPr>
          <w:sz w:val="28"/>
          <w:szCs w:val="28"/>
        </w:rPr>
        <w:t xml:space="preserve"> Федерального закона</w:t>
      </w:r>
      <w:r w:rsidRPr="0088475B">
        <w:rPr>
          <w:sz w:val="28"/>
          <w:szCs w:val="28"/>
          <w:vertAlign w:val="superscript"/>
        </w:rPr>
        <w:t> </w:t>
      </w:r>
      <w:hyperlink w:anchor="sub_260" w:history="1">
        <w:r w:rsidRPr="0088475B">
          <w:rPr>
            <w:rStyle w:val="ae"/>
            <w:sz w:val="28"/>
            <w:szCs w:val="28"/>
            <w:vertAlign w:val="superscript"/>
          </w:rPr>
          <w:t>26</w:t>
        </w:r>
      </w:hyperlink>
      <w:r w:rsidRPr="0088475B">
        <w:rPr>
          <w:sz w:val="28"/>
          <w:szCs w:val="28"/>
        </w:rPr>
        <w:t>, указываются следующие сведения:</w:t>
      </w:r>
    </w:p>
    <w:bookmarkEnd w:id="18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фамилия, имя, отчество (при наличии) ребенка или поступающего;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дата рождения ребенка или поступающего;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88475B">
        <w:rPr>
          <w:sz w:val="28"/>
          <w:szCs w:val="28"/>
        </w:rPr>
        <w:t>ых</w:t>
      </w:r>
      <w:proofErr w:type="spellEnd"/>
      <w:r w:rsidRPr="0088475B">
        <w:rPr>
          <w:sz w:val="28"/>
          <w:szCs w:val="28"/>
        </w:rPr>
        <w:t>) представителя(ей) ребенка;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88475B">
        <w:rPr>
          <w:sz w:val="28"/>
          <w:szCs w:val="28"/>
        </w:rPr>
        <w:t>ых</w:t>
      </w:r>
      <w:proofErr w:type="spellEnd"/>
      <w:r w:rsidRPr="0088475B">
        <w:rPr>
          <w:sz w:val="28"/>
          <w:szCs w:val="28"/>
        </w:rPr>
        <w:t>) представителя(ей) ребенка;</w:t>
      </w:r>
    </w:p>
    <w:p w:rsidR="0088475B" w:rsidRDefault="0088475B" w:rsidP="0088475B">
      <w:pPr>
        <w:ind w:left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адрес(а) электронной почты, номер(а) телефона(</w:t>
      </w:r>
      <w:proofErr w:type="spellStart"/>
      <w:r w:rsidRPr="0088475B">
        <w:rPr>
          <w:sz w:val="28"/>
          <w:szCs w:val="28"/>
        </w:rPr>
        <w:t>ов</w:t>
      </w:r>
      <w:proofErr w:type="spellEnd"/>
      <w:r w:rsidRPr="0088475B">
        <w:rPr>
          <w:sz w:val="28"/>
          <w:szCs w:val="28"/>
        </w:rPr>
        <w:t>) (при наличии) родителя(ей) (законного(</w:t>
      </w:r>
      <w:proofErr w:type="spellStart"/>
      <w:r w:rsidRPr="0088475B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</w:t>
      </w:r>
    </w:p>
    <w:p w:rsidR="0088475B" w:rsidRPr="0088475B" w:rsidRDefault="0088475B" w:rsidP="0088475B">
      <w:pPr>
        <w:jc w:val="both"/>
        <w:rPr>
          <w:sz w:val="28"/>
          <w:szCs w:val="28"/>
        </w:rPr>
      </w:pPr>
      <w:r w:rsidRPr="0088475B">
        <w:rPr>
          <w:sz w:val="28"/>
          <w:szCs w:val="28"/>
        </w:rPr>
        <w:t>поступающего;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согласие родителя(ей) (законного(</w:t>
      </w:r>
      <w:proofErr w:type="spellStart"/>
      <w:r w:rsidRPr="0088475B">
        <w:rPr>
          <w:sz w:val="28"/>
          <w:szCs w:val="28"/>
        </w:rPr>
        <w:t>ых</w:t>
      </w:r>
      <w:proofErr w:type="spellEnd"/>
      <w:r w:rsidRPr="0088475B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</w:t>
      </w:r>
      <w:r w:rsidRPr="0088475B">
        <w:rPr>
          <w:sz w:val="28"/>
          <w:szCs w:val="28"/>
        </w:rPr>
        <w:lastRenderedPageBreak/>
        <w:t xml:space="preserve">необходимости </w:t>
      </w:r>
      <w:proofErr w:type="gramStart"/>
      <w:r w:rsidRPr="0088475B">
        <w:rPr>
          <w:sz w:val="28"/>
          <w:szCs w:val="28"/>
        </w:rPr>
        <w:t>обучения</w:t>
      </w:r>
      <w:proofErr w:type="gramEnd"/>
      <w:r w:rsidRPr="0088475B">
        <w:rPr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факт ознакомления родителя(ей) (законного(</w:t>
      </w:r>
      <w:proofErr w:type="spellStart"/>
      <w:r w:rsidRPr="0088475B">
        <w:rPr>
          <w:sz w:val="28"/>
          <w:szCs w:val="28"/>
        </w:rPr>
        <w:t>ых</w:t>
      </w:r>
      <w:proofErr w:type="spellEnd"/>
      <w:r w:rsidRPr="0088475B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8475B">
        <w:rPr>
          <w:sz w:val="28"/>
          <w:szCs w:val="28"/>
          <w:vertAlign w:val="superscript"/>
        </w:rPr>
        <w:t> </w:t>
      </w:r>
      <w:hyperlink w:anchor="sub_270" w:history="1">
        <w:r w:rsidRPr="0088475B">
          <w:rPr>
            <w:rStyle w:val="ae"/>
            <w:sz w:val="28"/>
            <w:szCs w:val="28"/>
            <w:vertAlign w:val="superscript"/>
          </w:rPr>
          <w:t>27</w:t>
        </w:r>
      </w:hyperlink>
      <w:r w:rsidRPr="0088475B">
        <w:rPr>
          <w:sz w:val="28"/>
          <w:szCs w:val="28"/>
        </w:rPr>
        <w:t>;</w:t>
      </w:r>
    </w:p>
    <w:p w:rsidR="0088475B" w:rsidRPr="0088475B" w:rsidRDefault="0088475B" w:rsidP="0088475B">
      <w:pPr>
        <w:jc w:val="both"/>
        <w:rPr>
          <w:sz w:val="28"/>
          <w:szCs w:val="28"/>
        </w:rPr>
      </w:pPr>
      <w:r w:rsidRPr="0088475B">
        <w:rPr>
          <w:sz w:val="28"/>
          <w:szCs w:val="28"/>
        </w:rPr>
        <w:t>согласие родителя(ей) (законного(</w:t>
      </w:r>
      <w:proofErr w:type="spellStart"/>
      <w:r w:rsidRPr="0088475B">
        <w:rPr>
          <w:sz w:val="28"/>
          <w:szCs w:val="28"/>
        </w:rPr>
        <w:t>ых</w:t>
      </w:r>
      <w:proofErr w:type="spellEnd"/>
      <w:r w:rsidRPr="0088475B">
        <w:rPr>
          <w:sz w:val="28"/>
          <w:szCs w:val="28"/>
        </w:rPr>
        <w:t>) представителя(ей) ребенка или поступающего на обработку персональных данных</w:t>
      </w:r>
      <w:r w:rsidRPr="0088475B">
        <w:rPr>
          <w:sz w:val="28"/>
          <w:szCs w:val="28"/>
          <w:vertAlign w:val="superscript"/>
        </w:rPr>
        <w:t> </w:t>
      </w:r>
      <w:hyperlink w:anchor="sub_280" w:history="1">
        <w:r w:rsidRPr="0088475B">
          <w:rPr>
            <w:rStyle w:val="ae"/>
            <w:sz w:val="28"/>
            <w:szCs w:val="28"/>
            <w:vertAlign w:val="superscript"/>
          </w:rPr>
          <w:t>28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19" w:name="sub_1025"/>
      <w:r>
        <w:rPr>
          <w:sz w:val="28"/>
          <w:szCs w:val="28"/>
        </w:rPr>
        <w:t>25.</w:t>
      </w:r>
      <w:r w:rsidRPr="0088475B">
        <w:rPr>
          <w:sz w:val="28"/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End w:id="19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88475B">
        <w:rPr>
          <w:sz w:val="28"/>
          <w:szCs w:val="28"/>
        </w:rPr>
        <w:t>Для приема родитель(и) (законный(</w:t>
      </w:r>
      <w:proofErr w:type="spellStart"/>
      <w:r w:rsidRPr="0088475B">
        <w:rPr>
          <w:sz w:val="28"/>
          <w:szCs w:val="28"/>
        </w:rPr>
        <w:t>ые</w:t>
      </w:r>
      <w:proofErr w:type="spellEnd"/>
      <w:r w:rsidRPr="0088475B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20" w:name="sub_1265"/>
      <w:r w:rsidRPr="0088475B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20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88475B">
        <w:rPr>
          <w:sz w:val="28"/>
          <w:szCs w:val="28"/>
        </w:rPr>
        <w:t>неполнородных</w:t>
      </w:r>
      <w:proofErr w:type="spellEnd"/>
      <w:r w:rsidRPr="0088475B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88475B">
        <w:rPr>
          <w:sz w:val="28"/>
          <w:szCs w:val="28"/>
        </w:rPr>
        <w:t>неполнородные</w:t>
      </w:r>
      <w:proofErr w:type="spellEnd"/>
      <w:r w:rsidRPr="0088475B">
        <w:rPr>
          <w:sz w:val="28"/>
          <w:szCs w:val="28"/>
        </w:rPr>
        <w:t xml:space="preserve"> брат и (или) сестра);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</w:t>
      </w:r>
      <w:r w:rsidRPr="0088475B">
        <w:rPr>
          <w:sz w:val="28"/>
          <w:szCs w:val="28"/>
        </w:rPr>
        <w:lastRenderedPageBreak/>
        <w:t>иной государственной службе, в том числе к государственной службе российского казачества;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88475B">
        <w:rPr>
          <w:sz w:val="28"/>
          <w:szCs w:val="28"/>
        </w:rPr>
        <w:t>ые</w:t>
      </w:r>
      <w:proofErr w:type="spellEnd"/>
      <w:r w:rsidRPr="0088475B">
        <w:rPr>
          <w:sz w:val="28"/>
          <w:szCs w:val="28"/>
        </w:rPr>
        <w:t xml:space="preserve">) представитель(и) ребенка предъявляет(ют) оригиналы документов, указанных в </w:t>
      </w:r>
      <w:hyperlink r:id="rId29" w:history="1">
        <w:r w:rsidRPr="0088475B">
          <w:rPr>
            <w:rStyle w:val="ae"/>
            <w:sz w:val="28"/>
            <w:szCs w:val="28"/>
          </w:rPr>
          <w:t>абзацах 2-6</w:t>
        </w:r>
      </w:hyperlink>
      <w:r w:rsidRPr="0088475B">
        <w:rPr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21" w:name="sub_10269"/>
      <w:r w:rsidRPr="0088475B">
        <w:rPr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88475B">
        <w:rPr>
          <w:sz w:val="28"/>
          <w:szCs w:val="28"/>
          <w:vertAlign w:val="superscript"/>
        </w:rPr>
        <w:t> </w:t>
      </w:r>
      <w:hyperlink w:anchor="sub_290" w:history="1">
        <w:r w:rsidRPr="0088475B">
          <w:rPr>
            <w:rStyle w:val="ae"/>
            <w:sz w:val="28"/>
            <w:szCs w:val="28"/>
            <w:vertAlign w:val="superscript"/>
          </w:rPr>
          <w:t>29</w:t>
        </w:r>
      </w:hyperlink>
      <w:r w:rsidRPr="0088475B">
        <w:rPr>
          <w:sz w:val="28"/>
          <w:szCs w:val="28"/>
        </w:rPr>
        <w:t>.</w:t>
      </w:r>
    </w:p>
    <w:bookmarkEnd w:id="21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>Родитель(и) (законный(</w:t>
      </w:r>
      <w:proofErr w:type="spellStart"/>
      <w:r w:rsidRPr="0088475B">
        <w:rPr>
          <w:sz w:val="28"/>
          <w:szCs w:val="28"/>
        </w:rPr>
        <w:t>ые</w:t>
      </w:r>
      <w:proofErr w:type="spellEnd"/>
      <w:r w:rsidRPr="0088475B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8475B" w:rsidRPr="0088475B" w:rsidRDefault="0088475B" w:rsidP="0088475B">
      <w:pPr>
        <w:jc w:val="both"/>
        <w:rPr>
          <w:sz w:val="28"/>
          <w:szCs w:val="28"/>
        </w:rPr>
      </w:pPr>
      <w:bookmarkStart w:id="22" w:name="sub_102611"/>
      <w:r w:rsidRPr="0088475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8475B">
        <w:rPr>
          <w:sz w:val="28"/>
          <w:szCs w:val="28"/>
          <w:vertAlign w:val="superscript"/>
        </w:rPr>
        <w:t> </w:t>
      </w:r>
      <w:hyperlink w:anchor="sub_300" w:history="1">
        <w:r w:rsidRPr="0088475B">
          <w:rPr>
            <w:rStyle w:val="ae"/>
            <w:sz w:val="28"/>
            <w:szCs w:val="28"/>
            <w:vertAlign w:val="superscript"/>
          </w:rPr>
          <w:t>30</w:t>
        </w:r>
      </w:hyperlink>
      <w:r w:rsidRPr="0088475B">
        <w:rPr>
          <w:sz w:val="28"/>
          <w:szCs w:val="28"/>
        </w:rPr>
        <w:t xml:space="preserve"> переводом на русский язык.</w:t>
      </w:r>
    </w:p>
    <w:bookmarkEnd w:id="22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88475B">
        <w:rPr>
          <w:sz w:val="28"/>
          <w:szCs w:val="28"/>
        </w:rPr>
        <w:t xml:space="preserve">Не допускается требовать представления других документов, кроме предусмотренных </w:t>
      </w:r>
      <w:hyperlink r:id="rId30" w:history="1">
        <w:r w:rsidRPr="0088475B">
          <w:rPr>
            <w:rStyle w:val="ae"/>
            <w:sz w:val="28"/>
            <w:szCs w:val="28"/>
          </w:rPr>
          <w:t>пунктом 26</w:t>
        </w:r>
      </w:hyperlink>
      <w:r w:rsidRPr="0088475B">
        <w:rPr>
          <w:sz w:val="28"/>
          <w:szCs w:val="28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При подаче заявления о приеме на обучение в электронной форме посредством </w:t>
      </w:r>
      <w:hyperlink r:id="rId31" w:history="1">
        <w:r w:rsidRPr="0088475B">
          <w:rPr>
            <w:rStyle w:val="ae"/>
            <w:sz w:val="28"/>
            <w:szCs w:val="28"/>
          </w:rPr>
          <w:t>ЕПГУ</w:t>
        </w:r>
      </w:hyperlink>
      <w:r w:rsidRPr="0088475B">
        <w:rPr>
          <w:sz w:val="28"/>
          <w:szCs w:val="28"/>
        </w:rPr>
        <w:t xml:space="preserve"> не допускается требовать копий или оригиналов документов, предусмотренных </w:t>
      </w:r>
      <w:hyperlink r:id="rId32" w:history="1">
        <w:r w:rsidRPr="0088475B">
          <w:rPr>
            <w:rStyle w:val="ae"/>
            <w:sz w:val="28"/>
            <w:szCs w:val="28"/>
          </w:rPr>
          <w:t>пунктом 26</w:t>
        </w:r>
      </w:hyperlink>
      <w:r w:rsidRPr="0088475B">
        <w:rPr>
          <w:sz w:val="28"/>
          <w:szCs w:val="28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bookmarkStart w:id="23" w:name="sub_1028"/>
      <w:r>
        <w:rPr>
          <w:sz w:val="28"/>
          <w:szCs w:val="28"/>
        </w:rPr>
        <w:t>28.</w:t>
      </w:r>
      <w:r w:rsidRPr="0088475B">
        <w:rPr>
          <w:sz w:val="28"/>
          <w:szCs w:val="28"/>
        </w:rPr>
        <w:t>Родитель(и) (законный(</w:t>
      </w:r>
      <w:proofErr w:type="spellStart"/>
      <w:r w:rsidRPr="0088475B">
        <w:rPr>
          <w:sz w:val="28"/>
          <w:szCs w:val="28"/>
        </w:rPr>
        <w:t>ые</w:t>
      </w:r>
      <w:proofErr w:type="spellEnd"/>
      <w:r w:rsidRPr="0088475B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bookmarkEnd w:id="23"/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88475B">
        <w:rPr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88475B">
        <w:rPr>
          <w:sz w:val="28"/>
          <w:szCs w:val="28"/>
        </w:rPr>
        <w:t>ями</w:t>
      </w:r>
      <w:proofErr w:type="spellEnd"/>
      <w:r w:rsidRPr="0088475B">
        <w:rPr>
          <w:sz w:val="28"/>
          <w:szCs w:val="28"/>
        </w:rPr>
        <w:t>) (законным(</w:t>
      </w:r>
      <w:proofErr w:type="spellStart"/>
      <w:r w:rsidRPr="0088475B">
        <w:rPr>
          <w:sz w:val="28"/>
          <w:szCs w:val="28"/>
        </w:rPr>
        <w:t>ыми</w:t>
      </w:r>
      <w:proofErr w:type="spellEnd"/>
      <w:r w:rsidRPr="0088475B">
        <w:rPr>
          <w:sz w:val="28"/>
          <w:szCs w:val="28"/>
        </w:rPr>
        <w:t>) представителем(</w:t>
      </w:r>
      <w:proofErr w:type="spellStart"/>
      <w:r w:rsidRPr="0088475B">
        <w:rPr>
          <w:sz w:val="28"/>
          <w:szCs w:val="28"/>
        </w:rPr>
        <w:t>ями</w:t>
      </w:r>
      <w:proofErr w:type="spellEnd"/>
      <w:r w:rsidRPr="0088475B">
        <w:rPr>
          <w:sz w:val="28"/>
          <w:szCs w:val="28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</w:t>
      </w:r>
      <w:hyperlink r:id="rId33" w:history="1">
        <w:r w:rsidRPr="0088475B">
          <w:rPr>
            <w:rStyle w:val="ae"/>
            <w:sz w:val="28"/>
            <w:szCs w:val="28"/>
          </w:rPr>
          <w:t>ЕПГУ</w:t>
        </w:r>
      </w:hyperlink>
      <w:r w:rsidRPr="0088475B">
        <w:rPr>
          <w:sz w:val="28"/>
          <w:szCs w:val="28"/>
        </w:rPr>
        <w:t xml:space="preserve">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88475B" w:rsidRPr="0088475B" w:rsidRDefault="0088475B" w:rsidP="0088475B">
      <w:pPr>
        <w:ind w:firstLine="708"/>
        <w:jc w:val="both"/>
        <w:rPr>
          <w:sz w:val="28"/>
          <w:szCs w:val="28"/>
        </w:rPr>
      </w:pPr>
      <w:r w:rsidRPr="0088475B">
        <w:rPr>
          <w:sz w:val="28"/>
          <w:szCs w:val="28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</w:t>
      </w:r>
      <w:r w:rsidRPr="0088475B">
        <w:rPr>
          <w:sz w:val="28"/>
          <w:szCs w:val="28"/>
        </w:rPr>
        <w:lastRenderedPageBreak/>
        <w:t>представленных родителем(</w:t>
      </w:r>
      <w:proofErr w:type="spellStart"/>
      <w:r w:rsidRPr="0088475B">
        <w:rPr>
          <w:sz w:val="28"/>
          <w:szCs w:val="28"/>
        </w:rPr>
        <w:t>ями</w:t>
      </w:r>
      <w:proofErr w:type="spellEnd"/>
      <w:r w:rsidRPr="0088475B">
        <w:rPr>
          <w:sz w:val="28"/>
          <w:szCs w:val="28"/>
        </w:rPr>
        <w:t>) (законным(</w:t>
      </w:r>
      <w:proofErr w:type="spellStart"/>
      <w:r w:rsidRPr="0088475B">
        <w:rPr>
          <w:sz w:val="28"/>
          <w:szCs w:val="28"/>
        </w:rPr>
        <w:t>ыми</w:t>
      </w:r>
      <w:proofErr w:type="spellEnd"/>
      <w:r w:rsidRPr="0088475B">
        <w:rPr>
          <w:sz w:val="28"/>
          <w:szCs w:val="28"/>
        </w:rPr>
        <w:t>) представителем(</w:t>
      </w:r>
      <w:proofErr w:type="spellStart"/>
      <w:r w:rsidRPr="0088475B">
        <w:rPr>
          <w:sz w:val="28"/>
          <w:szCs w:val="28"/>
        </w:rPr>
        <w:t>ями</w:t>
      </w:r>
      <w:proofErr w:type="spellEnd"/>
      <w:r w:rsidRPr="0088475B">
        <w:rPr>
          <w:sz w:val="28"/>
          <w:szCs w:val="28"/>
        </w:rPr>
        <w:t>) ребенка или поступающим, родителю(ям) (законному(</w:t>
      </w:r>
      <w:proofErr w:type="spellStart"/>
      <w:r w:rsidRPr="0088475B">
        <w:rPr>
          <w:sz w:val="28"/>
          <w:szCs w:val="28"/>
        </w:rPr>
        <w:t>ым</w:t>
      </w:r>
      <w:proofErr w:type="spellEnd"/>
      <w:r w:rsidRPr="0088475B">
        <w:rPr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8475B" w:rsidRPr="0088475B" w:rsidRDefault="0088475B" w:rsidP="00D45D5F">
      <w:pPr>
        <w:ind w:firstLine="708"/>
        <w:jc w:val="both"/>
        <w:rPr>
          <w:sz w:val="28"/>
          <w:szCs w:val="28"/>
        </w:rPr>
      </w:pPr>
      <w:bookmarkStart w:id="24" w:name="sub_1030"/>
      <w:r w:rsidRPr="0088475B">
        <w:rPr>
          <w:sz w:val="28"/>
          <w:szCs w:val="28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</w:t>
      </w:r>
      <w:hyperlink r:id="rId34" w:history="1">
        <w:r w:rsidRPr="0088475B">
          <w:rPr>
            <w:rStyle w:val="ae"/>
            <w:sz w:val="28"/>
            <w:szCs w:val="28"/>
          </w:rPr>
          <w:t>законодательства</w:t>
        </w:r>
      </w:hyperlink>
      <w:r w:rsidRPr="0088475B">
        <w:rPr>
          <w:sz w:val="28"/>
          <w:szCs w:val="28"/>
        </w:rPr>
        <w:t xml:space="preserve"> Российской Федерации в области персональных данных</w:t>
      </w:r>
      <w:r w:rsidRPr="0088475B">
        <w:rPr>
          <w:sz w:val="28"/>
          <w:szCs w:val="28"/>
          <w:vertAlign w:val="superscript"/>
        </w:rPr>
        <w:t> </w:t>
      </w:r>
      <w:hyperlink w:anchor="sub_310" w:history="1">
        <w:r w:rsidRPr="0088475B">
          <w:rPr>
            <w:rStyle w:val="ae"/>
            <w:sz w:val="28"/>
            <w:szCs w:val="28"/>
            <w:vertAlign w:val="superscript"/>
          </w:rPr>
          <w:t>31</w:t>
        </w:r>
      </w:hyperlink>
      <w:r w:rsidRPr="0088475B">
        <w:rPr>
          <w:sz w:val="28"/>
          <w:szCs w:val="28"/>
        </w:rPr>
        <w:t>.</w:t>
      </w:r>
    </w:p>
    <w:p w:rsidR="0088475B" w:rsidRPr="0088475B" w:rsidRDefault="00D45D5F" w:rsidP="00D45D5F">
      <w:pPr>
        <w:ind w:firstLine="708"/>
        <w:jc w:val="both"/>
        <w:rPr>
          <w:sz w:val="28"/>
          <w:szCs w:val="28"/>
        </w:rPr>
      </w:pPr>
      <w:bookmarkStart w:id="25" w:name="sub_1031"/>
      <w:bookmarkEnd w:id="24"/>
      <w:r>
        <w:rPr>
          <w:sz w:val="28"/>
          <w:szCs w:val="28"/>
        </w:rPr>
        <w:t>31.</w:t>
      </w:r>
      <w:r w:rsidR="0088475B" w:rsidRPr="0088475B">
        <w:rPr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 w:rsidR="0088475B" w:rsidRPr="0088475B">
          <w:rPr>
            <w:rStyle w:val="ae"/>
            <w:sz w:val="28"/>
            <w:szCs w:val="28"/>
          </w:rPr>
          <w:t>пунктом 17</w:t>
        </w:r>
      </w:hyperlink>
      <w:r w:rsidR="0088475B" w:rsidRPr="0088475B">
        <w:rPr>
          <w:sz w:val="28"/>
          <w:szCs w:val="28"/>
        </w:rPr>
        <w:t xml:space="preserve"> Порядка.</w:t>
      </w:r>
    </w:p>
    <w:p w:rsidR="0088475B" w:rsidRPr="0088475B" w:rsidRDefault="00D45D5F" w:rsidP="00D45D5F">
      <w:pPr>
        <w:ind w:firstLine="708"/>
        <w:jc w:val="both"/>
        <w:rPr>
          <w:sz w:val="28"/>
          <w:szCs w:val="28"/>
        </w:rPr>
      </w:pPr>
      <w:bookmarkStart w:id="26" w:name="sub_1032"/>
      <w:bookmarkEnd w:id="25"/>
      <w:r>
        <w:rPr>
          <w:sz w:val="28"/>
          <w:szCs w:val="28"/>
        </w:rPr>
        <w:t>32.</w:t>
      </w:r>
      <w:r w:rsidR="0088475B" w:rsidRPr="0088475B">
        <w:rPr>
          <w:sz w:val="28"/>
          <w:szCs w:val="28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88475B" w:rsidRPr="0088475B">
        <w:rPr>
          <w:sz w:val="28"/>
          <w:szCs w:val="28"/>
        </w:rPr>
        <w:t>ями</w:t>
      </w:r>
      <w:proofErr w:type="spellEnd"/>
      <w:r w:rsidR="0088475B" w:rsidRPr="0088475B">
        <w:rPr>
          <w:sz w:val="28"/>
          <w:szCs w:val="28"/>
        </w:rPr>
        <w:t>) (законным(</w:t>
      </w:r>
      <w:proofErr w:type="spellStart"/>
      <w:r w:rsidR="0088475B" w:rsidRPr="0088475B">
        <w:rPr>
          <w:sz w:val="28"/>
          <w:szCs w:val="28"/>
        </w:rPr>
        <w:t>ыми</w:t>
      </w:r>
      <w:proofErr w:type="spellEnd"/>
      <w:r w:rsidR="0088475B" w:rsidRPr="0088475B">
        <w:rPr>
          <w:sz w:val="28"/>
          <w:szCs w:val="28"/>
        </w:rPr>
        <w:t>) представителем(</w:t>
      </w:r>
      <w:proofErr w:type="spellStart"/>
      <w:r w:rsidR="0088475B" w:rsidRPr="0088475B">
        <w:rPr>
          <w:sz w:val="28"/>
          <w:szCs w:val="28"/>
        </w:rPr>
        <w:t>ями</w:t>
      </w:r>
      <w:proofErr w:type="spellEnd"/>
      <w:r w:rsidR="0088475B" w:rsidRPr="0088475B">
        <w:rPr>
          <w:sz w:val="28"/>
          <w:szCs w:val="28"/>
        </w:rPr>
        <w:t>) ребенка или поступающим документы (копии документов).</w:t>
      </w:r>
    </w:p>
    <w:bookmarkEnd w:id="26"/>
    <w:p w:rsidR="0088475B" w:rsidRPr="0088475B" w:rsidRDefault="0088475B" w:rsidP="0088475B">
      <w:pPr>
        <w:jc w:val="both"/>
        <w:rPr>
          <w:sz w:val="28"/>
          <w:szCs w:val="28"/>
        </w:rPr>
      </w:pPr>
    </w:p>
    <w:p w:rsidR="0088475B" w:rsidRPr="0088475B" w:rsidRDefault="0088475B" w:rsidP="0088475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8475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88475B" w:rsidRPr="0088475B" w:rsidRDefault="0088475B" w:rsidP="0088475B">
      <w:pPr>
        <w:pStyle w:val="af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27" w:name="sub_10"/>
      <w:r w:rsidRPr="0088475B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27"/>
    <w:p w:rsidR="0088475B" w:rsidRPr="0088475B" w:rsidRDefault="0088475B" w:rsidP="0088475B">
      <w:pPr>
        <w:pStyle w:val="af0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r w:rsidRPr="0088475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Сноски изменены с 1 марта 2023 г. - </w:t>
      </w:r>
      <w:hyperlink r:id="rId35" w:history="1">
        <w:r w:rsidRPr="0088475B">
          <w:rPr>
            <w:rStyle w:val="ae"/>
            <w:rFonts w:ascii="Times New Roman" w:hAnsi="Times New Roman" w:cs="Times New Roman"/>
            <w:sz w:val="28"/>
            <w:szCs w:val="28"/>
            <w:shd w:val="clear" w:color="auto" w:fill="F0F0F0"/>
          </w:rPr>
          <w:t>Приказ</w:t>
        </w:r>
      </w:hyperlink>
      <w:r w:rsidRPr="0088475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Минпросвещения России от 30 августа 2022 г. N 784, </w:t>
      </w:r>
      <w:hyperlink r:id="rId36" w:history="1">
        <w:r w:rsidRPr="0088475B">
          <w:rPr>
            <w:rStyle w:val="ae"/>
            <w:rFonts w:ascii="Times New Roman" w:hAnsi="Times New Roman" w:cs="Times New Roman"/>
            <w:sz w:val="28"/>
            <w:szCs w:val="28"/>
            <w:shd w:val="clear" w:color="auto" w:fill="F0F0F0"/>
          </w:rPr>
          <w:t>Приказ</w:t>
        </w:r>
      </w:hyperlink>
      <w:r w:rsidRPr="0088475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Минпросвещения России от 23 января 2023 г. N 47</w:t>
      </w:r>
    </w:p>
    <w:p w:rsidR="0088475B" w:rsidRPr="0088475B" w:rsidRDefault="0088475B" w:rsidP="0088475B">
      <w:pPr>
        <w:pStyle w:val="af0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88475B">
          <w:rPr>
            <w:rStyle w:val="ae"/>
            <w:rFonts w:ascii="Times New Roman" w:hAnsi="Times New Roman" w:cs="Times New Roman"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3 статьи 55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28" w:name="sub_20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2 статьи 67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29" w:name="sub_30"/>
      <w:bookmarkEnd w:id="28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3 статьи 67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0" w:name="sub_40"/>
      <w:bookmarkEnd w:id="29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2 статьи 67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1" w:name="sub_50"/>
      <w:bookmarkEnd w:id="30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Пункт 6 части 1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2 статьи 9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2" w:name="sub_60"/>
      <w:bookmarkEnd w:id="31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9 статьи 55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</w:t>
      </w:r>
      <w:r w:rsidRPr="0088475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3" w:name="sub_70"/>
      <w:bookmarkEnd w:id="32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1 статьи 67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4" w:name="sub_80"/>
      <w:bookmarkEnd w:id="33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847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1995, N 47, ст. 4472; 2013, N 27, ст. 3477.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5" w:name="sub_90"/>
      <w:bookmarkEnd w:id="34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8475B">
        <w:rPr>
          <w:rFonts w:ascii="Times New Roman" w:hAnsi="Times New Roman" w:cs="Times New Roman"/>
          <w:sz w:val="28"/>
          <w:szCs w:val="28"/>
        </w:rPr>
        <w:t xml:space="preserve"> 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6" w:name="sub_100"/>
      <w:bookmarkEnd w:id="35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847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2011, N 1, ст. 15; 2013, N 27, ст. 3477.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7" w:name="sub_110"/>
      <w:bookmarkEnd w:id="36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8847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1998, N 22, ст. 2331; 2013, N 27, ст. 3477.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8" w:name="sub_120"/>
      <w:bookmarkEnd w:id="37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847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2011, N 7, ст. 900; 2013, N 27, ст. 3477.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9" w:name="sub_130"/>
      <w:bookmarkEnd w:id="38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2 статьи 56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0" w:name="sub_140"/>
      <w:bookmarkEnd w:id="39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8847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2012, N 53, ст. 7608; 2013, N 27, ст. 3477.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1" w:name="sub_150"/>
      <w:bookmarkEnd w:id="40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Части 1 статьи 55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2" w:name="sub_160"/>
      <w:bookmarkEnd w:id="41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 3</w:t>
        </w:r>
      </w:hyperlink>
      <w:hyperlink r:id="rId49" w:history="1">
        <w:r w:rsidRPr="0088475B">
          <w:rPr>
            <w:rStyle w:val="ae"/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hyperlink r:id="rId50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 xml:space="preserve"> статьи 67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ст. 8332).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3" w:name="sub_170"/>
      <w:bookmarkEnd w:id="42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8847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2012, N 53, ст. 7598; 2016, N 27, ст. 4160.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4" w:name="sub_180"/>
      <w:bookmarkEnd w:id="43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4 статьи 86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5" w:name="sub_190"/>
      <w:bookmarkEnd w:id="44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3 статьи 55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6" w:name="sub_200"/>
      <w:bookmarkEnd w:id="45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4 статьи 67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7" w:name="sub_201"/>
      <w:bookmarkEnd w:id="46"/>
      <w:r w:rsidRPr="0088475B">
        <w:rPr>
          <w:rFonts w:ascii="Times New Roman" w:hAnsi="Times New Roman" w:cs="Times New Roman"/>
          <w:sz w:val="28"/>
          <w:szCs w:val="28"/>
        </w:rPr>
        <w:t>20</w:t>
      </w:r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 1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8" w:name="sub_210"/>
      <w:bookmarkEnd w:id="47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5 статьи 67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49" w:name="sub_220"/>
      <w:bookmarkEnd w:id="48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22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6 статьи 67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0" w:name="sub_230"/>
      <w:bookmarkEnd w:id="49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2 статьи 55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1" w:name="sub_240"/>
      <w:bookmarkEnd w:id="50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6 статьи 14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2" w:name="sub_250"/>
      <w:bookmarkEnd w:id="51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8847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2012, N 53, ст. 7598.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3" w:name="sub_260"/>
      <w:bookmarkEnd w:id="52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8847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2012, N 53, ст. 7598.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4" w:name="sub_270"/>
      <w:bookmarkEnd w:id="53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2 статьи 55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5" w:name="sub_280"/>
      <w:bookmarkEnd w:id="54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1 статьи 6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6" w:name="sub_290"/>
      <w:bookmarkEnd w:id="55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4 статьи 60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7" w:name="sub_300"/>
      <w:bookmarkEnd w:id="56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Статья 81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88475B" w:rsidRPr="0088475B" w:rsidRDefault="0088475B" w:rsidP="0088475B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58" w:name="sub_310"/>
      <w:bookmarkEnd w:id="57"/>
      <w:r w:rsidRPr="0088475B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Pr="0088475B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88475B">
          <w:rPr>
            <w:rStyle w:val="ae"/>
            <w:rFonts w:ascii="Times New Roman" w:hAnsi="Times New Roman" w:cs="Times New Roman"/>
            <w:sz w:val="28"/>
            <w:szCs w:val="28"/>
          </w:rPr>
          <w:t>Часть 1 статьи 6</w:t>
        </w:r>
      </w:hyperlink>
      <w:r w:rsidRPr="008847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58"/>
    <w:p w:rsidR="0088475B" w:rsidRPr="0088475B" w:rsidRDefault="0088475B" w:rsidP="0088475B">
      <w:pPr>
        <w:jc w:val="both"/>
        <w:rPr>
          <w:sz w:val="28"/>
          <w:szCs w:val="28"/>
        </w:rPr>
      </w:pPr>
    </w:p>
    <w:p w:rsidR="0088475B" w:rsidRDefault="0088475B" w:rsidP="00265933">
      <w:pPr>
        <w:jc w:val="right"/>
        <w:rPr>
          <w:sz w:val="28"/>
          <w:szCs w:val="28"/>
        </w:rPr>
      </w:pPr>
    </w:p>
    <w:sectPr w:rsidR="0088475B" w:rsidSect="000641CE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1A417BB"/>
    <w:multiLevelType w:val="hybridMultilevel"/>
    <w:tmpl w:val="767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16E26"/>
    <w:multiLevelType w:val="hybridMultilevel"/>
    <w:tmpl w:val="EF2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5E1F"/>
    <w:multiLevelType w:val="hybridMultilevel"/>
    <w:tmpl w:val="81F62EB8"/>
    <w:lvl w:ilvl="0" w:tplc="5BB0E4E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2B66"/>
    <w:multiLevelType w:val="hybridMultilevel"/>
    <w:tmpl w:val="2C4A6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694"/>
    <w:multiLevelType w:val="hybridMultilevel"/>
    <w:tmpl w:val="576E6C8A"/>
    <w:lvl w:ilvl="0" w:tplc="460216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83566C2"/>
    <w:multiLevelType w:val="hybridMultilevel"/>
    <w:tmpl w:val="140E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24269"/>
    <w:multiLevelType w:val="multilevel"/>
    <w:tmpl w:val="BF3E3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184172"/>
    <w:multiLevelType w:val="multilevel"/>
    <w:tmpl w:val="BF3E3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B9"/>
    <w:rsid w:val="00014C09"/>
    <w:rsid w:val="00017FFC"/>
    <w:rsid w:val="000235F8"/>
    <w:rsid w:val="00046073"/>
    <w:rsid w:val="00047946"/>
    <w:rsid w:val="000641CE"/>
    <w:rsid w:val="00066622"/>
    <w:rsid w:val="00071B58"/>
    <w:rsid w:val="0009684B"/>
    <w:rsid w:val="000C1942"/>
    <w:rsid w:val="000E4984"/>
    <w:rsid w:val="00133BF1"/>
    <w:rsid w:val="0017554A"/>
    <w:rsid w:val="0017747A"/>
    <w:rsid w:val="001A344B"/>
    <w:rsid w:val="001B3284"/>
    <w:rsid w:val="001D56C6"/>
    <w:rsid w:val="002339C7"/>
    <w:rsid w:val="00252DD4"/>
    <w:rsid w:val="00265933"/>
    <w:rsid w:val="002877C0"/>
    <w:rsid w:val="0029785A"/>
    <w:rsid w:val="002C08C3"/>
    <w:rsid w:val="002E41D2"/>
    <w:rsid w:val="002E7857"/>
    <w:rsid w:val="002F13EB"/>
    <w:rsid w:val="003034B9"/>
    <w:rsid w:val="00303B5D"/>
    <w:rsid w:val="0030695C"/>
    <w:rsid w:val="00311124"/>
    <w:rsid w:val="00312C27"/>
    <w:rsid w:val="003322C2"/>
    <w:rsid w:val="0038042F"/>
    <w:rsid w:val="003869F6"/>
    <w:rsid w:val="003A2C2E"/>
    <w:rsid w:val="003B4E93"/>
    <w:rsid w:val="003D5BC3"/>
    <w:rsid w:val="003F355C"/>
    <w:rsid w:val="0041244A"/>
    <w:rsid w:val="00424048"/>
    <w:rsid w:val="004504A3"/>
    <w:rsid w:val="00455A1F"/>
    <w:rsid w:val="00491883"/>
    <w:rsid w:val="004945DC"/>
    <w:rsid w:val="004A216F"/>
    <w:rsid w:val="004A688B"/>
    <w:rsid w:val="004C65E8"/>
    <w:rsid w:val="004F06BD"/>
    <w:rsid w:val="004F0CBF"/>
    <w:rsid w:val="00505E94"/>
    <w:rsid w:val="005513D3"/>
    <w:rsid w:val="00591847"/>
    <w:rsid w:val="005C77C1"/>
    <w:rsid w:val="00661DD1"/>
    <w:rsid w:val="006717BD"/>
    <w:rsid w:val="0068739B"/>
    <w:rsid w:val="006A6E1E"/>
    <w:rsid w:val="006B4A03"/>
    <w:rsid w:val="006C2859"/>
    <w:rsid w:val="006C7348"/>
    <w:rsid w:val="006E53D1"/>
    <w:rsid w:val="0071226F"/>
    <w:rsid w:val="00712EC3"/>
    <w:rsid w:val="007217E2"/>
    <w:rsid w:val="00756D56"/>
    <w:rsid w:val="007655ED"/>
    <w:rsid w:val="00787399"/>
    <w:rsid w:val="007874C2"/>
    <w:rsid w:val="007B23AA"/>
    <w:rsid w:val="007C79CD"/>
    <w:rsid w:val="007E3CF1"/>
    <w:rsid w:val="00814807"/>
    <w:rsid w:val="00844CB4"/>
    <w:rsid w:val="00862E4C"/>
    <w:rsid w:val="00872B0C"/>
    <w:rsid w:val="00874F66"/>
    <w:rsid w:val="0088475B"/>
    <w:rsid w:val="0088716A"/>
    <w:rsid w:val="008A0EF5"/>
    <w:rsid w:val="008B5D81"/>
    <w:rsid w:val="008D24B8"/>
    <w:rsid w:val="009101BF"/>
    <w:rsid w:val="00914750"/>
    <w:rsid w:val="00921116"/>
    <w:rsid w:val="0092433D"/>
    <w:rsid w:val="00930976"/>
    <w:rsid w:val="00960176"/>
    <w:rsid w:val="009871C6"/>
    <w:rsid w:val="009E1C7A"/>
    <w:rsid w:val="009F7FF3"/>
    <w:rsid w:val="00A370C8"/>
    <w:rsid w:val="00A56319"/>
    <w:rsid w:val="00AB3C4B"/>
    <w:rsid w:val="00AB6206"/>
    <w:rsid w:val="00AE0B4E"/>
    <w:rsid w:val="00AF778D"/>
    <w:rsid w:val="00B1670C"/>
    <w:rsid w:val="00B652C9"/>
    <w:rsid w:val="00C27408"/>
    <w:rsid w:val="00C81091"/>
    <w:rsid w:val="00C8236B"/>
    <w:rsid w:val="00C95955"/>
    <w:rsid w:val="00CA58C1"/>
    <w:rsid w:val="00CB78FF"/>
    <w:rsid w:val="00CC1EF3"/>
    <w:rsid w:val="00CF2115"/>
    <w:rsid w:val="00D0502D"/>
    <w:rsid w:val="00D16F87"/>
    <w:rsid w:val="00D230A0"/>
    <w:rsid w:val="00D45D5F"/>
    <w:rsid w:val="00D669AC"/>
    <w:rsid w:val="00D7303C"/>
    <w:rsid w:val="00DD38E7"/>
    <w:rsid w:val="00DD3DA8"/>
    <w:rsid w:val="00DF714A"/>
    <w:rsid w:val="00E57D7B"/>
    <w:rsid w:val="00EA6327"/>
    <w:rsid w:val="00F00C90"/>
    <w:rsid w:val="00F32824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21B3"/>
  <w15:docId w15:val="{5AE9DFE7-5D69-4D96-AA53-90F662A8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4B9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034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747A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rsid w:val="00DF714A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F714A"/>
    <w:pPr>
      <w:widowControl w:val="0"/>
      <w:shd w:val="clear" w:color="auto" w:fill="FFFFFF"/>
      <w:spacing w:after="300" w:line="482" w:lineRule="exact"/>
      <w:jc w:val="center"/>
    </w:pPr>
    <w:rPr>
      <w:rFonts w:eastAsiaTheme="minorHAnsi"/>
      <w:b/>
      <w:bCs/>
      <w:spacing w:val="7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DF714A"/>
    <w:rPr>
      <w:rFonts w:ascii="Times New Roman" w:hAnsi="Times New Roman" w:cs="Times New Roman"/>
      <w:spacing w:val="76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14A"/>
    <w:pPr>
      <w:widowControl w:val="0"/>
      <w:shd w:val="clear" w:color="auto" w:fill="FFFFFF"/>
      <w:spacing w:before="240" w:line="317" w:lineRule="exact"/>
      <w:ind w:firstLine="700"/>
      <w:jc w:val="both"/>
    </w:pPr>
    <w:rPr>
      <w:rFonts w:eastAsiaTheme="minorHAnsi"/>
      <w:spacing w:val="76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DF714A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71">
    <w:name w:val="Основной текст (7) + Курсив"/>
    <w:aliases w:val="Интервал 0 pt2,Основной текст + 11,5 pt2,Основной текст + Полужирный"/>
    <w:basedOn w:val="7"/>
    <w:uiPriority w:val="99"/>
    <w:rsid w:val="00DF714A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F714A"/>
    <w:pPr>
      <w:widowControl w:val="0"/>
      <w:shd w:val="clear" w:color="auto" w:fill="FFFFFF"/>
      <w:spacing w:after="120" w:line="240" w:lineRule="atLeast"/>
    </w:pPr>
    <w:rPr>
      <w:rFonts w:eastAsiaTheme="minorHAnsi"/>
      <w:spacing w:val="7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DF714A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DF714A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91">
    <w:name w:val="Основной текст (9) + Полужирный"/>
    <w:aliases w:val="Интервал 0 pt1,Основной текст + 111,5 pt1"/>
    <w:basedOn w:val="9"/>
    <w:uiPriority w:val="99"/>
    <w:rsid w:val="00DF714A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sid w:val="00DF714A"/>
    <w:rPr>
      <w:rFonts w:ascii="Times New Roman" w:hAnsi="Times New Roman" w:cs="Times New Roman"/>
      <w:spacing w:val="5"/>
      <w:u w:val="none"/>
      <w:shd w:val="clear" w:color="auto" w:fill="FFFFFF"/>
    </w:rPr>
  </w:style>
  <w:style w:type="character" w:customStyle="1" w:styleId="90pt">
    <w:name w:val="Основной текст (9) + Интервал 0 pt"/>
    <w:basedOn w:val="9"/>
    <w:uiPriority w:val="99"/>
    <w:rsid w:val="00DF714A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F714A"/>
    <w:pPr>
      <w:widowControl w:val="0"/>
      <w:shd w:val="clear" w:color="auto" w:fill="FFFFFF"/>
      <w:spacing w:before="660" w:after="120" w:line="240" w:lineRule="atLeast"/>
      <w:jc w:val="center"/>
    </w:pPr>
    <w:rPr>
      <w:rFonts w:eastAsiaTheme="minorHAnsi"/>
      <w:spacing w:val="7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DF714A"/>
    <w:pPr>
      <w:widowControl w:val="0"/>
      <w:shd w:val="clear" w:color="auto" w:fill="FFFFFF"/>
      <w:spacing w:before="120" w:after="300" w:line="343" w:lineRule="exact"/>
      <w:jc w:val="center"/>
    </w:pPr>
    <w:rPr>
      <w:rFonts w:eastAsiaTheme="minorHAnsi"/>
      <w:spacing w:val="5"/>
      <w:sz w:val="22"/>
      <w:szCs w:val="22"/>
      <w:lang w:eastAsia="en-US"/>
    </w:rPr>
  </w:style>
  <w:style w:type="character" w:customStyle="1" w:styleId="211">
    <w:name w:val="Заголовок №2 + 11"/>
    <w:aliases w:val="5 pt,Полужирный,Интервал 0 pt"/>
    <w:basedOn w:val="a0"/>
    <w:uiPriority w:val="99"/>
    <w:rsid w:val="00DF714A"/>
    <w:rPr>
      <w:rFonts w:ascii="Times New Roman" w:hAnsi="Times New Roman" w:cs="Times New Roman"/>
      <w:b/>
      <w:bCs/>
      <w:spacing w:val="-3"/>
      <w:sz w:val="23"/>
      <w:szCs w:val="23"/>
      <w:u w:val="none"/>
    </w:rPr>
  </w:style>
  <w:style w:type="character" w:styleId="a6">
    <w:name w:val="Hyperlink"/>
    <w:basedOn w:val="a0"/>
    <w:uiPriority w:val="99"/>
    <w:rsid w:val="00AB3C4B"/>
    <w:rPr>
      <w:color w:val="0066CC"/>
      <w:u w:val="single"/>
    </w:rPr>
  </w:style>
  <w:style w:type="table" w:styleId="a7">
    <w:name w:val="Table Grid"/>
    <w:basedOn w:val="a1"/>
    <w:uiPriority w:val="59"/>
    <w:rsid w:val="004F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8"/>
    <w:uiPriority w:val="99"/>
    <w:rsid w:val="004945DC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a9">
    <w:name w:val="Основной текст + Курсив"/>
    <w:aliases w:val="Интервал 0 pt3"/>
    <w:basedOn w:val="1"/>
    <w:uiPriority w:val="99"/>
    <w:rsid w:val="004945DC"/>
    <w:rPr>
      <w:rFonts w:ascii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4945DC"/>
    <w:pPr>
      <w:widowControl w:val="0"/>
      <w:shd w:val="clear" w:color="auto" w:fill="FFFFFF"/>
      <w:spacing w:line="312" w:lineRule="exact"/>
      <w:jc w:val="both"/>
    </w:pPr>
    <w:rPr>
      <w:rFonts w:eastAsiaTheme="minorHAnsi"/>
      <w:spacing w:val="5"/>
      <w:sz w:val="25"/>
      <w:szCs w:val="25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494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3F35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Малые прописные,Интервал -1 pt"/>
    <w:basedOn w:val="2"/>
    <w:rsid w:val="003F355C"/>
    <w:rPr>
      <w:rFonts w:ascii="Times New Roman" w:eastAsia="Times New Roman" w:hAnsi="Times New Roman" w:cs="Times New Roman"/>
      <w:smallCaps/>
      <w:spacing w:val="-20"/>
      <w:sz w:val="22"/>
      <w:szCs w:val="22"/>
      <w:shd w:val="clear" w:color="auto" w:fill="FFFFFF"/>
    </w:rPr>
  </w:style>
  <w:style w:type="character" w:customStyle="1" w:styleId="20">
    <w:name w:val="Основной текст (2) + Малые прописные"/>
    <w:basedOn w:val="2"/>
    <w:rsid w:val="003F355C"/>
    <w:rPr>
      <w:rFonts w:ascii="Times New Roman" w:eastAsia="Times New Roman" w:hAnsi="Times New Roman" w:cs="Times New Roman"/>
      <w:smallCap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355C"/>
    <w:pPr>
      <w:widowControl w:val="0"/>
      <w:shd w:val="clear" w:color="auto" w:fill="FFFFFF"/>
      <w:spacing w:before="540" w:after="360" w:line="240" w:lineRule="atLeast"/>
    </w:pPr>
    <w:rPr>
      <w:sz w:val="26"/>
      <w:szCs w:val="26"/>
      <w:lang w:eastAsia="en-US"/>
    </w:rPr>
  </w:style>
  <w:style w:type="character" w:customStyle="1" w:styleId="x-phmenubutton">
    <w:name w:val="x-ph__menu__button"/>
    <w:basedOn w:val="a0"/>
    <w:rsid w:val="000641CE"/>
  </w:style>
  <w:style w:type="paragraph" w:styleId="ab">
    <w:name w:val="No Spacing"/>
    <w:uiPriority w:val="1"/>
    <w:qFormat/>
    <w:rsid w:val="000641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basedOn w:val="1"/>
    <w:uiPriority w:val="99"/>
    <w:rsid w:val="00CC1EF3"/>
    <w:rPr>
      <w:rFonts w:ascii="Times New Roman" w:hAnsi="Times New Roman" w:cs="Times New Roman"/>
      <w:spacing w:val="4"/>
      <w:sz w:val="25"/>
      <w:szCs w:val="25"/>
      <w:u w:val="none"/>
      <w:shd w:val="clear" w:color="auto" w:fill="FFFFFF"/>
    </w:rPr>
  </w:style>
  <w:style w:type="character" w:customStyle="1" w:styleId="2Impact95pt">
    <w:name w:val="Основной текст (2) + Impact;9;5 pt;Курсив"/>
    <w:basedOn w:val="2"/>
    <w:rsid w:val="004504A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rsid w:val="004504A3"/>
    <w:pPr>
      <w:widowControl w:val="0"/>
      <w:shd w:val="clear" w:color="auto" w:fill="FFFFFF"/>
      <w:spacing w:line="302" w:lineRule="exact"/>
      <w:jc w:val="both"/>
    </w:pPr>
    <w:rPr>
      <w:color w:val="000000"/>
      <w:sz w:val="26"/>
      <w:szCs w:val="26"/>
      <w:lang w:bidi="ru-RU"/>
    </w:rPr>
  </w:style>
  <w:style w:type="character" w:customStyle="1" w:styleId="22pt">
    <w:name w:val="Основной текст (2) + Интервал 2 pt"/>
    <w:basedOn w:val="2"/>
    <w:rsid w:val="00F00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00C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50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0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88475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47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88475B"/>
    <w:rPr>
      <w:i/>
      <w:iCs/>
    </w:rPr>
  </w:style>
  <w:style w:type="paragraph" w:customStyle="1" w:styleId="af1">
    <w:name w:val="Таблицы (моноширинный)"/>
    <w:basedOn w:val="a"/>
    <w:next w:val="a"/>
    <w:uiPriority w:val="99"/>
    <w:rsid w:val="008847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Сноска"/>
    <w:basedOn w:val="a"/>
    <w:next w:val="a"/>
    <w:uiPriority w:val="99"/>
    <w:rsid w:val="0088475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78792/190602" TargetMode="External"/><Relationship Id="rId18" Type="http://schemas.openxmlformats.org/officeDocument/2006/relationships/hyperlink" Target="http://ivo.garant.ru/document/redirect/70291362/108787" TargetMode="External"/><Relationship Id="rId26" Type="http://schemas.openxmlformats.org/officeDocument/2006/relationships/hyperlink" Target="http://ivo.garant.ru/document/redirect/990941/2770" TargetMode="External"/><Relationship Id="rId39" Type="http://schemas.openxmlformats.org/officeDocument/2006/relationships/hyperlink" Target="http://ivo.garant.ru/document/redirect/70291362/108783" TargetMode="External"/><Relationship Id="rId21" Type="http://schemas.openxmlformats.org/officeDocument/2006/relationships/hyperlink" Target="http://ivo.garant.ru/document/redirect/70291362/108787" TargetMode="External"/><Relationship Id="rId34" Type="http://schemas.openxmlformats.org/officeDocument/2006/relationships/hyperlink" Target="http://ivo.garant.ru/document/redirect/12148567/4" TargetMode="External"/><Relationship Id="rId42" Type="http://schemas.openxmlformats.org/officeDocument/2006/relationships/hyperlink" Target="http://ivo.garant.ru/document/redirect/70291362/10916" TargetMode="External"/><Relationship Id="rId47" Type="http://schemas.openxmlformats.org/officeDocument/2006/relationships/hyperlink" Target="http://ivo.garant.ru/document/redirect/70291362/108651" TargetMode="External"/><Relationship Id="rId50" Type="http://schemas.openxmlformats.org/officeDocument/2006/relationships/hyperlink" Target="http://ivo.garant.ru/document/redirect/70291362/67031" TargetMode="External"/><Relationship Id="rId55" Type="http://schemas.openxmlformats.org/officeDocument/2006/relationships/hyperlink" Target="http://ivo.garant.ru/document/redirect/12191208/0" TargetMode="External"/><Relationship Id="rId63" Type="http://schemas.openxmlformats.org/officeDocument/2006/relationships/hyperlink" Target="http://ivo.garant.ru/document/redirect/10102426/81" TargetMode="External"/><Relationship Id="rId7" Type="http://schemas.openxmlformats.org/officeDocument/2006/relationships/hyperlink" Target="http://ivo.garant.ru/document/redirect/7029136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0291362/67" TargetMode="External"/><Relationship Id="rId20" Type="http://schemas.openxmlformats.org/officeDocument/2006/relationships/hyperlink" Target="http://ivo.garant.ru/document/redirect/70291362/108786" TargetMode="External"/><Relationship Id="rId29" Type="http://schemas.openxmlformats.org/officeDocument/2006/relationships/hyperlink" Target="http://ivo.garant.ru/document/redirect/77319056/1265" TargetMode="External"/><Relationship Id="rId41" Type="http://schemas.openxmlformats.org/officeDocument/2006/relationships/hyperlink" Target="http://ivo.garant.ru/document/redirect/70291362/108783" TargetMode="External"/><Relationship Id="rId54" Type="http://schemas.openxmlformats.org/officeDocument/2006/relationships/hyperlink" Target="http://ivo.garant.ru/document/redirect/70291362/108785" TargetMode="External"/><Relationship Id="rId62" Type="http://schemas.openxmlformats.org/officeDocument/2006/relationships/hyperlink" Target="http://ivo.garant.ru/document/redirect/70291362/1087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0291362/55" TargetMode="External"/><Relationship Id="rId11" Type="http://schemas.openxmlformats.org/officeDocument/2006/relationships/hyperlink" Target="http://ivo.garant.ru/document/redirect/10103670/193" TargetMode="External"/><Relationship Id="rId24" Type="http://schemas.openxmlformats.org/officeDocument/2006/relationships/hyperlink" Target="http://ivo.garant.ru/document/redirect/990941/2770" TargetMode="External"/><Relationship Id="rId32" Type="http://schemas.openxmlformats.org/officeDocument/2006/relationships/hyperlink" Target="http://ivo.garant.ru/document/redirect/76809938/1026" TargetMode="External"/><Relationship Id="rId37" Type="http://schemas.openxmlformats.org/officeDocument/2006/relationships/hyperlink" Target="http://ivo.garant.ru/document/redirect/76809938/10" TargetMode="External"/><Relationship Id="rId40" Type="http://schemas.openxmlformats.org/officeDocument/2006/relationships/hyperlink" Target="http://ivo.garant.ru/document/redirect/70291362/108784" TargetMode="External"/><Relationship Id="rId45" Type="http://schemas.openxmlformats.org/officeDocument/2006/relationships/hyperlink" Target="http://ivo.garant.ru/document/redirect/70291362/108782" TargetMode="External"/><Relationship Id="rId53" Type="http://schemas.openxmlformats.org/officeDocument/2006/relationships/hyperlink" Target="http://ivo.garant.ru/document/redirect/70291362/108653" TargetMode="External"/><Relationship Id="rId58" Type="http://schemas.openxmlformats.org/officeDocument/2006/relationships/hyperlink" Target="http://ivo.garant.ru/document/redirect/70291362/10865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410/314" TargetMode="External"/><Relationship Id="rId23" Type="http://schemas.openxmlformats.org/officeDocument/2006/relationships/hyperlink" Target="http://ivo.garant.ru/document/redirect/990941/2770" TargetMode="External"/><Relationship Id="rId28" Type="http://schemas.openxmlformats.org/officeDocument/2006/relationships/hyperlink" Target="http://ivo.garant.ru/document/redirect/70291362/108396" TargetMode="External"/><Relationship Id="rId36" Type="http://schemas.openxmlformats.org/officeDocument/2006/relationships/hyperlink" Target="http://ivo.garant.ru/document/redirect/406368393/102" TargetMode="External"/><Relationship Id="rId49" Type="http://schemas.openxmlformats.org/officeDocument/2006/relationships/hyperlink" Target="http://ivo.garant.ru/document/redirect/70291362/67031" TargetMode="External"/><Relationship Id="rId57" Type="http://schemas.openxmlformats.org/officeDocument/2006/relationships/hyperlink" Target="http://ivo.garant.ru/document/redirect/70291362/108787" TargetMode="External"/><Relationship Id="rId61" Type="http://schemas.openxmlformats.org/officeDocument/2006/relationships/hyperlink" Target="http://ivo.garant.ru/document/redirect/12148567/601" TargetMode="External"/><Relationship Id="rId10" Type="http://schemas.openxmlformats.org/officeDocument/2006/relationships/hyperlink" Target="http://ivo.garant.ru/document/redirect/10164358/445" TargetMode="External"/><Relationship Id="rId19" Type="http://schemas.openxmlformats.org/officeDocument/2006/relationships/hyperlink" Target="http://ivo.garant.ru/document/redirect/70291362/109016" TargetMode="External"/><Relationship Id="rId31" Type="http://schemas.openxmlformats.org/officeDocument/2006/relationships/hyperlink" Target="http://ivo.garant.ru/document/redirect/990941/2770" TargetMode="External"/><Relationship Id="rId44" Type="http://schemas.openxmlformats.org/officeDocument/2006/relationships/hyperlink" Target="http://ivo.garant.ru/document/redirect/70291362/108659" TargetMode="External"/><Relationship Id="rId52" Type="http://schemas.openxmlformats.org/officeDocument/2006/relationships/hyperlink" Target="http://ivo.garant.ru/document/redirect/70291362/109014" TargetMode="External"/><Relationship Id="rId60" Type="http://schemas.openxmlformats.org/officeDocument/2006/relationships/hyperlink" Target="http://ivo.garant.ru/document/redirect/70291362/108652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55" TargetMode="External"/><Relationship Id="rId14" Type="http://schemas.openxmlformats.org/officeDocument/2006/relationships/hyperlink" Target="http://ivo.garant.ru/document/redirect/12182530/4606" TargetMode="External"/><Relationship Id="rId22" Type="http://schemas.openxmlformats.org/officeDocument/2006/relationships/hyperlink" Target="http://ivo.garant.ru/document/redirect/70291362/88" TargetMode="External"/><Relationship Id="rId27" Type="http://schemas.openxmlformats.org/officeDocument/2006/relationships/hyperlink" Target="http://ivo.garant.ru/document/redirect/990941/2770" TargetMode="External"/><Relationship Id="rId30" Type="http://schemas.openxmlformats.org/officeDocument/2006/relationships/hyperlink" Target="http://ivo.garant.ru/document/redirect/76809938/1026" TargetMode="External"/><Relationship Id="rId35" Type="http://schemas.openxmlformats.org/officeDocument/2006/relationships/hyperlink" Target="http://ivo.garant.ru/document/redirect/405536595/1012" TargetMode="External"/><Relationship Id="rId43" Type="http://schemas.openxmlformats.org/officeDocument/2006/relationships/hyperlink" Target="http://ivo.garant.ru/document/redirect/70291362/1092" TargetMode="External"/><Relationship Id="rId48" Type="http://schemas.openxmlformats.org/officeDocument/2006/relationships/hyperlink" Target="http://ivo.garant.ru/document/redirect/70291362/67031" TargetMode="External"/><Relationship Id="rId56" Type="http://schemas.openxmlformats.org/officeDocument/2006/relationships/hyperlink" Target="http://ivo.garant.ru/document/redirect/70291362/108786" TargetMode="External"/><Relationship Id="rId64" Type="http://schemas.openxmlformats.org/officeDocument/2006/relationships/hyperlink" Target="http://ivo.garant.ru/document/redirect/12148567/601" TargetMode="External"/><Relationship Id="rId8" Type="http://schemas.openxmlformats.org/officeDocument/2006/relationships/hyperlink" Target="http://ivo.garant.ru/document/redirect/70291362/108783" TargetMode="External"/><Relationship Id="rId51" Type="http://schemas.openxmlformats.org/officeDocument/2006/relationships/hyperlink" Target="http://ivo.garant.ru/document/redirect/70291362/109012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document/redirect/12181539/3525" TargetMode="External"/><Relationship Id="rId17" Type="http://schemas.openxmlformats.org/officeDocument/2006/relationships/hyperlink" Target="http://ivo.garant.ru/document/redirect/70291362/108786" TargetMode="External"/><Relationship Id="rId25" Type="http://schemas.openxmlformats.org/officeDocument/2006/relationships/hyperlink" Target="http://ivo.garant.ru/document/redirect/990941/2770" TargetMode="External"/><Relationship Id="rId33" Type="http://schemas.openxmlformats.org/officeDocument/2006/relationships/hyperlink" Target="http://ivo.garant.ru/document/redirect/990941/2770" TargetMode="External"/><Relationship Id="rId38" Type="http://schemas.openxmlformats.org/officeDocument/2006/relationships/hyperlink" Target="http://ivo.garant.ru/document/redirect/70291362/108653" TargetMode="External"/><Relationship Id="rId46" Type="http://schemas.openxmlformats.org/officeDocument/2006/relationships/hyperlink" Target="http://ivo.garant.ru/document/redirect/12182530/5602" TargetMode="External"/><Relationship Id="rId59" Type="http://schemas.openxmlformats.org/officeDocument/2006/relationships/hyperlink" Target="http://ivo.garant.ru/document/redirect/70291362/108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F8B5-333E-4C4F-9234-25B7B4CA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P66</dc:creator>
  <cp:lastModifiedBy>Asus</cp:lastModifiedBy>
  <cp:revision>4</cp:revision>
  <cp:lastPrinted>2023-03-23T03:59:00Z</cp:lastPrinted>
  <dcterms:created xsi:type="dcterms:W3CDTF">2023-03-23T04:01:00Z</dcterms:created>
  <dcterms:modified xsi:type="dcterms:W3CDTF">2024-03-21T04:42:00Z</dcterms:modified>
</cp:coreProperties>
</file>